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7C5" w14:textId="5C384078" w:rsidR="008E75EE" w:rsidRPr="00FE1341" w:rsidRDefault="008E75EE" w:rsidP="008E75EE">
      <w:pPr>
        <w:rPr>
          <w:rFonts w:ascii="Inter" w:hAnsi="Inter"/>
          <w:sz w:val="40"/>
          <w:szCs w:val="40"/>
          <w:lang w:val="en-US"/>
        </w:rPr>
      </w:pPr>
      <w:r w:rsidRPr="00FE1341">
        <w:rPr>
          <w:rFonts w:ascii="Inter" w:hAnsi="Inter"/>
          <w:sz w:val="40"/>
          <w:szCs w:val="40"/>
          <w:lang w:val="en-US"/>
        </w:rPr>
        <w:t>About Worldline</w:t>
      </w:r>
    </w:p>
    <w:p w14:paraId="3CA1C355" w14:textId="77777777" w:rsidR="008E75EE" w:rsidRPr="00FE1341" w:rsidRDefault="008E75EE" w:rsidP="008E75EE">
      <w:pPr>
        <w:rPr>
          <w:rFonts w:ascii="Inter" w:hAnsi="Inter"/>
          <w:lang w:val="en-US"/>
        </w:rPr>
      </w:pPr>
      <w:r w:rsidRPr="00FE1341">
        <w:rPr>
          <w:rFonts w:ascii="Inter" w:hAnsi="Inter"/>
          <w:lang w:val="en-US"/>
        </w:rPr>
        <w:t>Worldline is a global leader in secure payments and trusted transactions. Since winning the world’s first contract for bank card transactions back in 1973, Worldline has been at the forefront of the digital revolution that is shaping new ways of paying, living, doing business, and building relationships.</w:t>
      </w:r>
    </w:p>
    <w:p w14:paraId="24CF7883" w14:textId="77777777" w:rsidR="008E75EE" w:rsidRPr="00FE1341" w:rsidRDefault="008E75EE" w:rsidP="008E75EE">
      <w:pPr>
        <w:rPr>
          <w:rFonts w:ascii="Inter" w:hAnsi="Inter"/>
          <w:lang w:val="en-US"/>
        </w:rPr>
      </w:pPr>
      <w:r w:rsidRPr="00FE1341">
        <w:rPr>
          <w:rFonts w:ascii="Inter" w:hAnsi="Inter"/>
          <w:lang w:val="en-US"/>
        </w:rPr>
        <w:t>With a global portfolio of innovative and secure solutions and services across the full payments value chain, Worldline are the world number four and the undisputed European leader in digital payments.</w:t>
      </w:r>
    </w:p>
    <w:p w14:paraId="464F01E5" w14:textId="77777777" w:rsidR="008E75EE" w:rsidRPr="00FE1341" w:rsidRDefault="008E75EE" w:rsidP="008E75EE">
      <w:pPr>
        <w:rPr>
          <w:rFonts w:ascii="Inter" w:hAnsi="Inter"/>
          <w:lang w:val="en-US"/>
        </w:rPr>
      </w:pPr>
      <w:r w:rsidRPr="00FE1341">
        <w:rPr>
          <w:rFonts w:ascii="Inter" w:hAnsi="Inter"/>
          <w:lang w:val="en-US"/>
        </w:rPr>
        <w:t>-------------------------------------------------------------------------------</w:t>
      </w:r>
    </w:p>
    <w:p w14:paraId="600892E5" w14:textId="77777777" w:rsidR="008E75EE" w:rsidRPr="00FE1341" w:rsidRDefault="008E75EE" w:rsidP="008E75EE">
      <w:pPr>
        <w:rPr>
          <w:rFonts w:ascii="Inter" w:hAnsi="Inter"/>
          <w:lang w:val="en-US"/>
        </w:rPr>
      </w:pPr>
      <w:r w:rsidRPr="00FE1341">
        <w:rPr>
          <w:rFonts w:ascii="Inter" w:hAnsi="Inter"/>
          <w:lang w:val="en-US"/>
        </w:rPr>
        <w:t>Worldline is a global leader in secure payments and trusted transactions. With a global portfolio of innovative and secure solutions and services across the full payments value chain, Worldline are the world number four and the undisputed European leader in digital payments.</w:t>
      </w:r>
    </w:p>
    <w:p w14:paraId="43F839D3" w14:textId="77777777" w:rsidR="008E75EE" w:rsidRPr="00FE1341" w:rsidRDefault="008E75EE" w:rsidP="008E75EE">
      <w:pPr>
        <w:rPr>
          <w:rFonts w:ascii="Inter" w:hAnsi="Inter"/>
          <w:lang w:val="en-US"/>
        </w:rPr>
      </w:pPr>
      <w:r w:rsidRPr="00FE1341">
        <w:rPr>
          <w:rFonts w:ascii="Inter" w:hAnsi="Inter"/>
          <w:lang w:val="en-US"/>
        </w:rPr>
        <w:t>-------------------------------------------------------------------------------</w:t>
      </w:r>
    </w:p>
    <w:p w14:paraId="24CF3D4E" w14:textId="77777777" w:rsidR="008E75EE" w:rsidRPr="00FE1341" w:rsidRDefault="008E75EE" w:rsidP="008E75EE">
      <w:pPr>
        <w:rPr>
          <w:rFonts w:ascii="Inter" w:hAnsi="Inter"/>
          <w:lang w:val="en-US"/>
        </w:rPr>
      </w:pPr>
      <w:r w:rsidRPr="00FE1341">
        <w:rPr>
          <w:rFonts w:ascii="Inter" w:hAnsi="Inter"/>
          <w:lang w:val="en-US"/>
        </w:rPr>
        <w:t xml:space="preserve">Worldline is a global leader in secure payments and trusted transactions. Worldline offers innovative and secure solutions and services across the full payments value chain. </w:t>
      </w:r>
    </w:p>
    <w:p w14:paraId="3D6F9128" w14:textId="77777777" w:rsidR="008E75EE" w:rsidRPr="00FE1341" w:rsidRDefault="008E75EE" w:rsidP="008E75EE">
      <w:pPr>
        <w:rPr>
          <w:rFonts w:ascii="Inter" w:hAnsi="Inter"/>
          <w:sz w:val="24"/>
          <w:szCs w:val="24"/>
          <w:lang w:val="en-US"/>
        </w:rPr>
      </w:pPr>
    </w:p>
    <w:p w14:paraId="7C2091BB" w14:textId="3488A0A0" w:rsidR="008E75EE" w:rsidRPr="00FE1341" w:rsidRDefault="008E75EE" w:rsidP="008E75EE">
      <w:pPr>
        <w:rPr>
          <w:rFonts w:ascii="Inter" w:hAnsi="Inter"/>
          <w:sz w:val="40"/>
          <w:szCs w:val="40"/>
        </w:rPr>
      </w:pPr>
      <w:proofErr w:type="spellStart"/>
      <w:r w:rsidRPr="00FE1341">
        <w:rPr>
          <w:rFonts w:ascii="Inter" w:hAnsi="Inter"/>
          <w:sz w:val="40"/>
          <w:szCs w:val="40"/>
        </w:rPr>
        <w:t>Worldline</w:t>
      </w:r>
      <w:proofErr w:type="spellEnd"/>
    </w:p>
    <w:p w14:paraId="7395237A" w14:textId="77777777" w:rsidR="00B22C59" w:rsidRPr="00B22C59" w:rsidRDefault="00B22C59" w:rsidP="00B22C59">
      <w:pPr>
        <w:rPr>
          <w:rFonts w:ascii="Inter" w:hAnsi="Inter"/>
          <w:sz w:val="40"/>
          <w:szCs w:val="40"/>
          <w:lang w:val="fi-FI"/>
        </w:rPr>
      </w:pPr>
      <w:proofErr w:type="spellStart"/>
      <w:r w:rsidRPr="00B22C59">
        <w:rPr>
          <w:rFonts w:ascii="Inter" w:hAnsi="Inter"/>
          <w:lang w:val="fi-FI"/>
        </w:rPr>
        <w:t>Worldline</w:t>
      </w:r>
      <w:proofErr w:type="spellEnd"/>
      <w:r w:rsidRPr="00B22C59">
        <w:rPr>
          <w:rFonts w:ascii="Inter" w:hAnsi="Inter"/>
          <w:lang w:val="fi-FI"/>
        </w:rPr>
        <w:t xml:space="preserve"> on globaali johtaja turvallisissa maksuissa ja luotettavissa tapahtumissa. Voitettuaan maailman ensimmäisen sopimuksen pankkikorttitapahtumista vuonna 1973 </w:t>
      </w:r>
      <w:proofErr w:type="spellStart"/>
      <w:r w:rsidRPr="00B22C59">
        <w:rPr>
          <w:rFonts w:ascii="Inter" w:hAnsi="Inter"/>
          <w:lang w:val="fi-FI"/>
        </w:rPr>
        <w:t>Worldline</w:t>
      </w:r>
      <w:proofErr w:type="spellEnd"/>
      <w:r w:rsidRPr="00B22C59">
        <w:rPr>
          <w:rFonts w:ascii="Inter" w:hAnsi="Inter"/>
          <w:lang w:val="fi-FI"/>
        </w:rPr>
        <w:t xml:space="preserve"> on ollut eturintamassa digitaalisessa vallankumouksessa, joka muokkaa uusia tapoja maksaa, elää, tehdä liiketoimintaa ja rakentaa suhteita.</w:t>
      </w:r>
      <w:r w:rsidRPr="00B22C59">
        <w:rPr>
          <w:rFonts w:ascii="Inter" w:hAnsi="Inter"/>
          <w:lang w:val="fi-FI"/>
        </w:rPr>
        <w:br/>
      </w:r>
      <w:r w:rsidRPr="00B22C59">
        <w:rPr>
          <w:rFonts w:ascii="Inter" w:hAnsi="Inter"/>
          <w:lang w:val="fi-FI"/>
        </w:rPr>
        <w:br/>
      </w:r>
      <w:proofErr w:type="spellStart"/>
      <w:r w:rsidRPr="00B22C59">
        <w:rPr>
          <w:rFonts w:ascii="Inter" w:hAnsi="Inter"/>
          <w:lang w:val="fi-FI"/>
        </w:rPr>
        <w:t>Worldlinella</w:t>
      </w:r>
      <w:proofErr w:type="spellEnd"/>
      <w:r w:rsidRPr="00B22C59">
        <w:rPr>
          <w:rFonts w:ascii="Inter" w:hAnsi="Inter"/>
          <w:lang w:val="fi-FI"/>
        </w:rPr>
        <w:t xml:space="preserve"> on maailmanlaajuinen valikoima innovatiivisia, turvallisia ratkaisuja ja palveluita koko maksujen arvoketjussa. </w:t>
      </w:r>
      <w:proofErr w:type="spellStart"/>
      <w:r w:rsidRPr="00B22C59">
        <w:rPr>
          <w:rFonts w:ascii="Inter" w:hAnsi="Inter"/>
          <w:lang w:val="fi-FI"/>
        </w:rPr>
        <w:t>Worldline</w:t>
      </w:r>
      <w:proofErr w:type="spellEnd"/>
      <w:r w:rsidRPr="00B22C59">
        <w:rPr>
          <w:rFonts w:ascii="Inter" w:hAnsi="Inter"/>
          <w:lang w:val="fi-FI"/>
        </w:rPr>
        <w:t xml:space="preserve"> on maailman neljäs ja kiistaton eurooppalainen johtaja digitaalisissa maksuissa.</w:t>
      </w:r>
    </w:p>
    <w:p w14:paraId="2C819FC9" w14:textId="77777777" w:rsidR="008E75EE" w:rsidRPr="00FE1341" w:rsidRDefault="008E75EE" w:rsidP="008E75EE">
      <w:pPr>
        <w:rPr>
          <w:rFonts w:ascii="Inter" w:hAnsi="Inter"/>
        </w:rPr>
      </w:pPr>
      <w:r w:rsidRPr="00FE1341">
        <w:rPr>
          <w:rFonts w:ascii="Inter" w:hAnsi="Inter"/>
        </w:rPr>
        <w:t>-------------------------------------------------------------------------------</w:t>
      </w:r>
    </w:p>
    <w:p w14:paraId="78253BDB" w14:textId="716D58FF" w:rsidR="00131EF4" w:rsidRPr="00B22C59" w:rsidRDefault="00B22C59" w:rsidP="008E75EE">
      <w:pPr>
        <w:rPr>
          <w:rFonts w:ascii="Inter" w:hAnsi="Inter"/>
          <w:lang w:val="fi-FI"/>
        </w:rPr>
      </w:pPr>
      <w:proofErr w:type="spellStart"/>
      <w:r w:rsidRPr="00B22C59">
        <w:rPr>
          <w:rFonts w:ascii="Inter" w:hAnsi="Inter"/>
          <w:lang w:val="fi-FI"/>
        </w:rPr>
        <w:t>Worldline</w:t>
      </w:r>
      <w:proofErr w:type="spellEnd"/>
      <w:r w:rsidRPr="00B22C59">
        <w:rPr>
          <w:rFonts w:ascii="Inter" w:hAnsi="Inter"/>
          <w:lang w:val="fi-FI"/>
        </w:rPr>
        <w:t xml:space="preserve"> on globaali johtaja turvallisissa maksuissa ja luotettavissa tapahtumissa. </w:t>
      </w:r>
      <w:proofErr w:type="spellStart"/>
      <w:r w:rsidRPr="00B22C59">
        <w:rPr>
          <w:rFonts w:ascii="Inter" w:hAnsi="Inter"/>
          <w:lang w:val="fi-FI"/>
        </w:rPr>
        <w:t>Worldlinella</w:t>
      </w:r>
      <w:proofErr w:type="spellEnd"/>
      <w:r w:rsidRPr="00B22C59">
        <w:rPr>
          <w:rFonts w:ascii="Inter" w:hAnsi="Inter"/>
          <w:lang w:val="fi-FI"/>
        </w:rPr>
        <w:t xml:space="preserve"> on maailmanlaajuinen valikoima innovatiivisia, turvallisia ratkaisuja ja palveluita koko maksujen arvoketjussa. </w:t>
      </w:r>
      <w:proofErr w:type="spellStart"/>
      <w:r w:rsidRPr="00B22C59">
        <w:rPr>
          <w:rFonts w:ascii="Inter" w:hAnsi="Inter"/>
          <w:lang w:val="fi-FI"/>
        </w:rPr>
        <w:t>Worldline</w:t>
      </w:r>
      <w:proofErr w:type="spellEnd"/>
      <w:r w:rsidRPr="00B22C59">
        <w:rPr>
          <w:rFonts w:ascii="Inter" w:hAnsi="Inter"/>
          <w:lang w:val="fi-FI"/>
        </w:rPr>
        <w:t xml:space="preserve"> on maailman neljäs ja kiistaton eurooppalainen johtaja digitaalisissa maksuissa.</w:t>
      </w:r>
      <w:r>
        <w:rPr>
          <w:rFonts w:ascii="Inter" w:hAnsi="Inter"/>
          <w:lang w:val="fi-FI"/>
        </w:rPr>
        <w:br/>
      </w:r>
      <w:r w:rsidRPr="00EA2E97">
        <w:rPr>
          <w:rFonts w:ascii="Gilroy" w:hAnsi="Gilroy"/>
          <w:lang w:val="fi-FI"/>
        </w:rPr>
        <w:br/>
      </w:r>
      <w:r w:rsidR="008E75EE" w:rsidRPr="00B22C59">
        <w:rPr>
          <w:rFonts w:ascii="Inter" w:hAnsi="Inter"/>
          <w:lang w:val="fi-FI"/>
        </w:rPr>
        <w:t>-------------------------------------------------------------------------------</w:t>
      </w:r>
      <w:r>
        <w:rPr>
          <w:rFonts w:ascii="Inter" w:hAnsi="Inter"/>
          <w:lang w:val="fi-FI"/>
        </w:rPr>
        <w:br/>
      </w:r>
      <w:r w:rsidRPr="00B22C59">
        <w:rPr>
          <w:rFonts w:ascii="Inter" w:hAnsi="Inter"/>
          <w:lang w:val="fi-FI"/>
        </w:rPr>
        <w:br/>
      </w:r>
      <w:proofErr w:type="spellStart"/>
      <w:r w:rsidRPr="00B22C59">
        <w:rPr>
          <w:rFonts w:ascii="Inter" w:hAnsi="Inter"/>
          <w:lang w:val="fi-FI"/>
        </w:rPr>
        <w:t>Worldline</w:t>
      </w:r>
      <w:proofErr w:type="spellEnd"/>
      <w:r w:rsidRPr="00B22C59">
        <w:rPr>
          <w:rFonts w:ascii="Inter" w:hAnsi="Inter"/>
          <w:lang w:val="fi-FI"/>
        </w:rPr>
        <w:t xml:space="preserve"> on globaali johtaja turvallisissa maksuissa ja luotettavissa tapahtumissa. </w:t>
      </w:r>
      <w:proofErr w:type="spellStart"/>
      <w:r w:rsidRPr="00B22C59">
        <w:rPr>
          <w:rFonts w:ascii="Inter" w:hAnsi="Inter"/>
          <w:lang w:val="fi-FI"/>
        </w:rPr>
        <w:t>Worldline</w:t>
      </w:r>
      <w:proofErr w:type="spellEnd"/>
      <w:r w:rsidRPr="00B22C59">
        <w:rPr>
          <w:rFonts w:ascii="Inter" w:hAnsi="Inter"/>
          <w:lang w:val="fi-FI"/>
        </w:rPr>
        <w:t xml:space="preserve"> tarjoaa innovatiivisia, turvallisia ratkaisuja ja palveluita koko maksujen arvoketjussa.</w:t>
      </w:r>
    </w:p>
    <w:p w14:paraId="21C4266B" w14:textId="77777777" w:rsidR="008E75EE" w:rsidRPr="00B22C59" w:rsidRDefault="008E75EE" w:rsidP="008E75EE">
      <w:pPr>
        <w:pStyle w:val="BodytextWorldline"/>
        <w:rPr>
          <w:lang w:val="fi-FI"/>
        </w:rPr>
      </w:pPr>
    </w:p>
    <w:p w14:paraId="785A58A1" w14:textId="77777777" w:rsidR="00CE5D82" w:rsidRPr="00B22C59" w:rsidRDefault="00CE5D82" w:rsidP="004528CF">
      <w:pPr>
        <w:pStyle w:val="BodytextWorldline"/>
        <w:rPr>
          <w:lang w:val="fi-FI"/>
        </w:rPr>
      </w:pPr>
    </w:p>
    <w:sectPr w:rsidR="00CE5D82" w:rsidRPr="00B22C59" w:rsidSect="00D15718">
      <w:headerReference w:type="even" r:id="rId13"/>
      <w:headerReference w:type="default" r:id="rId14"/>
      <w:footerReference w:type="even" r:id="rId15"/>
      <w:footerReference w:type="default" r:id="rId16"/>
      <w:headerReference w:type="first" r:id="rId17"/>
      <w:footerReference w:type="first" r:id="rId18"/>
      <w:pgSz w:w="11906" w:h="16838" w:code="9"/>
      <w:pgMar w:top="2081"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A5D5" w14:textId="77777777" w:rsidR="002E1DEA" w:rsidRDefault="002E1DEA">
      <w:r>
        <w:separator/>
      </w:r>
    </w:p>
  </w:endnote>
  <w:endnote w:type="continuationSeparator" w:id="0">
    <w:p w14:paraId="3E8CDBF7" w14:textId="77777777" w:rsidR="002E1DEA" w:rsidRDefault="002E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ter">
    <w:panose1 w:val="020B0502030000000004"/>
    <w:charset w:val="00"/>
    <w:family w:val="auto"/>
    <w:notTrueType/>
    <w:pitch w:val="variable"/>
    <w:sig w:usb0="E00002FF" w:usb1="1200A1FF" w:usb2="00000001" w:usb3="00000000" w:csb0="0000019F" w:csb1="00000000"/>
  </w:font>
  <w:font w:name="Gilroy">
    <w:altName w:val="Gilroy"/>
    <w:panose1 w:val="00000500000000000000"/>
    <w:charset w:val="4D"/>
    <w:family w:val="auto"/>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986D" w14:textId="77777777" w:rsidR="00080C32" w:rsidRDefault="0008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13C9" w14:textId="77777777" w:rsidR="00473658" w:rsidRDefault="00473658" w:rsidP="00D918CB">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7EE" w14:textId="77777777" w:rsidR="00080C32" w:rsidRDefault="0008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F22A" w14:textId="77777777" w:rsidR="002E1DEA" w:rsidRDefault="002E1DEA">
      <w:r>
        <w:separator/>
      </w:r>
    </w:p>
  </w:footnote>
  <w:footnote w:type="continuationSeparator" w:id="0">
    <w:p w14:paraId="1C4C20D7" w14:textId="77777777" w:rsidR="002E1DEA" w:rsidRDefault="002E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F891" w14:textId="77777777" w:rsidR="00AC6217" w:rsidRDefault="00AC6217">
    <w:pPr>
      <w:pStyle w:val="Header"/>
    </w:pPr>
  </w:p>
  <w:p w14:paraId="74D887B9" w14:textId="77777777" w:rsidR="00AC6217" w:rsidRDefault="00AC6217">
    <w:pPr>
      <w:pStyle w:val="Header"/>
    </w:pPr>
  </w:p>
  <w:p w14:paraId="31DBB520" w14:textId="77777777" w:rsidR="00AC6217" w:rsidRDefault="00AC6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C67D" w14:textId="77777777" w:rsidR="00080C32" w:rsidRDefault="0008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4826" w14:textId="77777777" w:rsidR="00916770" w:rsidRDefault="004528CF">
    <w:pPr>
      <w:pStyle w:val="Header"/>
    </w:pPr>
    <w:r>
      <w:rPr>
        <w:noProof/>
      </w:rPr>
      <mc:AlternateContent>
        <mc:Choice Requires="wpc">
          <w:drawing>
            <wp:anchor distT="0" distB="0" distL="114300" distR="114300" simplePos="0" relativeHeight="251661312" behindDoc="1" locked="0" layoutInCell="1" allowOverlap="1" wp14:anchorId="68084167" wp14:editId="1FC1FB64">
              <wp:simplePos x="0" y="0"/>
              <wp:positionH relativeFrom="page">
                <wp:posOffset>0</wp:posOffset>
              </wp:positionH>
              <wp:positionV relativeFrom="page">
                <wp:posOffset>0</wp:posOffset>
              </wp:positionV>
              <wp:extent cx="1838325" cy="1101090"/>
              <wp:effectExtent l="0" t="0" r="0" b="0"/>
              <wp:wrapNone/>
              <wp:docPr id="2"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8"/>
                      <wps:cNvSpPr>
                        <a:spLocks noEditPoints="1"/>
                      </wps:cNvSpPr>
                      <wps:spPr bwMode="auto">
                        <a:xfrm>
                          <a:off x="679450" y="482600"/>
                          <a:ext cx="824400" cy="180000"/>
                        </a:xfrm>
                        <a:custGeom>
                          <a:avLst/>
                          <a:gdLst>
                            <a:gd name="T0" fmla="*/ 405 w 2598"/>
                            <a:gd name="T1" fmla="*/ 17 h 567"/>
                            <a:gd name="T2" fmla="*/ 230 w 2598"/>
                            <a:gd name="T3" fmla="*/ 223 h 567"/>
                            <a:gd name="T4" fmla="*/ 973 w 2598"/>
                            <a:gd name="T5" fmla="*/ 7 h 567"/>
                            <a:gd name="T6" fmla="*/ 755 w 2598"/>
                            <a:gd name="T7" fmla="*/ 201 h 567"/>
                            <a:gd name="T8" fmla="*/ 683 w 2598"/>
                            <a:gd name="T9" fmla="*/ 82 h 567"/>
                            <a:gd name="T10" fmla="*/ 893 w 2598"/>
                            <a:gd name="T11" fmla="*/ 213 h 567"/>
                            <a:gd name="T12" fmla="*/ 903 w 2598"/>
                            <a:gd name="T13" fmla="*/ 115 h 567"/>
                            <a:gd name="T14" fmla="*/ 921 w 2598"/>
                            <a:gd name="T15" fmla="*/ 85 h 567"/>
                            <a:gd name="T16" fmla="*/ 870 w 2598"/>
                            <a:gd name="T17" fmla="*/ 150 h 567"/>
                            <a:gd name="T18" fmla="*/ 464 w 2598"/>
                            <a:gd name="T19" fmla="*/ 241 h 567"/>
                            <a:gd name="T20" fmla="*/ 446 w 2598"/>
                            <a:gd name="T21" fmla="*/ 184 h 567"/>
                            <a:gd name="T22" fmla="*/ 571 w 2598"/>
                            <a:gd name="T23" fmla="*/ 262 h 567"/>
                            <a:gd name="T24" fmla="*/ 484 w 2598"/>
                            <a:gd name="T25" fmla="*/ 191 h 567"/>
                            <a:gd name="T26" fmla="*/ 1144 w 2598"/>
                            <a:gd name="T27" fmla="*/ 225 h 567"/>
                            <a:gd name="T28" fmla="*/ 1238 w 2598"/>
                            <a:gd name="T29" fmla="*/ 95 h 567"/>
                            <a:gd name="T30" fmla="*/ 1360 w 2598"/>
                            <a:gd name="T31" fmla="*/ 229 h 567"/>
                            <a:gd name="T32" fmla="*/ 1402 w 2598"/>
                            <a:gd name="T33" fmla="*/ 86 h 567"/>
                            <a:gd name="T34" fmla="*/ 1437 w 2598"/>
                            <a:gd name="T35" fmla="*/ 225 h 567"/>
                            <a:gd name="T36" fmla="*/ 1338 w 2598"/>
                            <a:gd name="T37" fmla="*/ 199 h 567"/>
                            <a:gd name="T38" fmla="*/ 2353 w 2598"/>
                            <a:gd name="T39" fmla="*/ 202 h 567"/>
                            <a:gd name="T40" fmla="*/ 2272 w 2598"/>
                            <a:gd name="T41" fmla="*/ 56 h 567"/>
                            <a:gd name="T42" fmla="*/ 2458 w 2598"/>
                            <a:gd name="T43" fmla="*/ 76 h 567"/>
                            <a:gd name="T44" fmla="*/ 2469 w 2598"/>
                            <a:gd name="T45" fmla="*/ 156 h 567"/>
                            <a:gd name="T46" fmla="*/ 1529 w 2598"/>
                            <a:gd name="T47" fmla="*/ 239 h 567"/>
                            <a:gd name="T48" fmla="*/ 1546 w 2598"/>
                            <a:gd name="T49" fmla="*/ 191 h 567"/>
                            <a:gd name="T50" fmla="*/ 2238 w 2598"/>
                            <a:gd name="T51" fmla="*/ 225 h 567"/>
                            <a:gd name="T52" fmla="*/ 2131 w 2598"/>
                            <a:gd name="T53" fmla="*/ 123 h 567"/>
                            <a:gd name="T54" fmla="*/ 1700 w 2598"/>
                            <a:gd name="T55" fmla="*/ 62 h 567"/>
                            <a:gd name="T56" fmla="*/ 1754 w 2598"/>
                            <a:gd name="T57" fmla="*/ 109 h 567"/>
                            <a:gd name="T58" fmla="*/ 1993 w 2598"/>
                            <a:gd name="T59" fmla="*/ 54 h 567"/>
                            <a:gd name="T60" fmla="*/ 2038 w 2598"/>
                            <a:gd name="T61" fmla="*/ 179 h 567"/>
                            <a:gd name="T62" fmla="*/ 1966 w 2598"/>
                            <a:gd name="T63" fmla="*/ 85 h 567"/>
                            <a:gd name="T64" fmla="*/ 487 w 2598"/>
                            <a:gd name="T65" fmla="*/ 561 h 567"/>
                            <a:gd name="T66" fmla="*/ 527 w 2598"/>
                            <a:gd name="T67" fmla="*/ 431 h 567"/>
                            <a:gd name="T68" fmla="*/ 541 w 2598"/>
                            <a:gd name="T69" fmla="*/ 493 h 567"/>
                            <a:gd name="T70" fmla="*/ 342 w 2598"/>
                            <a:gd name="T71" fmla="*/ 410 h 567"/>
                            <a:gd name="T72" fmla="*/ 349 w 2598"/>
                            <a:gd name="T73" fmla="*/ 433 h 567"/>
                            <a:gd name="T74" fmla="*/ 24 w 2598"/>
                            <a:gd name="T75" fmla="*/ 432 h 567"/>
                            <a:gd name="T76" fmla="*/ 89 w 2598"/>
                            <a:gd name="T77" fmla="*/ 357 h 567"/>
                            <a:gd name="T78" fmla="*/ 139 w 2598"/>
                            <a:gd name="T79" fmla="*/ 417 h 567"/>
                            <a:gd name="T80" fmla="*/ 149 w 2598"/>
                            <a:gd name="T81" fmla="*/ 535 h 567"/>
                            <a:gd name="T82" fmla="*/ 685 w 2598"/>
                            <a:gd name="T83" fmla="*/ 348 h 567"/>
                            <a:gd name="T84" fmla="*/ 1548 w 2598"/>
                            <a:gd name="T85" fmla="*/ 523 h 567"/>
                            <a:gd name="T86" fmla="*/ 1545 w 2598"/>
                            <a:gd name="T87" fmla="*/ 441 h 567"/>
                            <a:gd name="T88" fmla="*/ 905 w 2598"/>
                            <a:gd name="T89" fmla="*/ 425 h 567"/>
                            <a:gd name="T90" fmla="*/ 955 w 2598"/>
                            <a:gd name="T91" fmla="*/ 398 h 567"/>
                            <a:gd name="T92" fmla="*/ 1589 w 2598"/>
                            <a:gd name="T93" fmla="*/ 525 h 567"/>
                            <a:gd name="T94" fmla="*/ 1677 w 2598"/>
                            <a:gd name="T95" fmla="*/ 428 h 567"/>
                            <a:gd name="T96" fmla="*/ 1368 w 2598"/>
                            <a:gd name="T97" fmla="*/ 539 h 567"/>
                            <a:gd name="T98" fmla="*/ 1299 w 2598"/>
                            <a:gd name="T99" fmla="*/ 422 h 567"/>
                            <a:gd name="T100" fmla="*/ 1068 w 2598"/>
                            <a:gd name="T101" fmla="*/ 534 h 567"/>
                            <a:gd name="T102" fmla="*/ 1090 w 2598"/>
                            <a:gd name="T103" fmla="*/ 533 h 567"/>
                            <a:gd name="T104" fmla="*/ 1233 w 2598"/>
                            <a:gd name="T105" fmla="*/ 423 h 567"/>
                            <a:gd name="T106" fmla="*/ 1244 w 2598"/>
                            <a:gd name="T107" fmla="*/ 503 h 567"/>
                            <a:gd name="T108" fmla="*/ 1265 w 2598"/>
                            <a:gd name="T109" fmla="*/ 488 h 567"/>
                            <a:gd name="T110" fmla="*/ 2564 w 2598"/>
                            <a:gd name="T111" fmla="*/ 550 h 567"/>
                            <a:gd name="T112" fmla="*/ 2574 w 2598"/>
                            <a:gd name="T113" fmla="*/ 430 h 567"/>
                            <a:gd name="T114" fmla="*/ 2528 w 2598"/>
                            <a:gd name="T115" fmla="*/ 545 h 567"/>
                            <a:gd name="T116" fmla="*/ 2115 w 2598"/>
                            <a:gd name="T117" fmla="*/ 442 h 567"/>
                            <a:gd name="T118" fmla="*/ 2136 w 2598"/>
                            <a:gd name="T119" fmla="*/ 515 h 567"/>
                            <a:gd name="T120" fmla="*/ 1847 w 2598"/>
                            <a:gd name="T121" fmla="*/ 352 h 567"/>
                            <a:gd name="T122" fmla="*/ 2329 w 2598"/>
                            <a:gd name="T123" fmla="*/ 410 h 567"/>
                            <a:gd name="T124" fmla="*/ 2367 w 2598"/>
                            <a:gd name="T125" fmla="*/ 427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98" h="567">
                              <a:moveTo>
                                <a:pt x="374" y="61"/>
                              </a:moveTo>
                              <a:cubicBezTo>
                                <a:pt x="399" y="61"/>
                                <a:pt x="399" y="61"/>
                                <a:pt x="399" y="61"/>
                              </a:cubicBezTo>
                              <a:cubicBezTo>
                                <a:pt x="399" y="223"/>
                                <a:pt x="399" y="223"/>
                                <a:pt x="399" y="223"/>
                              </a:cubicBezTo>
                              <a:cubicBezTo>
                                <a:pt x="374" y="223"/>
                                <a:pt x="374" y="223"/>
                                <a:pt x="374" y="223"/>
                              </a:cubicBezTo>
                              <a:lnTo>
                                <a:pt x="374" y="61"/>
                              </a:lnTo>
                              <a:close/>
                              <a:moveTo>
                                <a:pt x="387" y="0"/>
                              </a:moveTo>
                              <a:cubicBezTo>
                                <a:pt x="382" y="0"/>
                                <a:pt x="378" y="2"/>
                                <a:pt x="375" y="5"/>
                              </a:cubicBezTo>
                              <a:cubicBezTo>
                                <a:pt x="371" y="8"/>
                                <a:pt x="369" y="12"/>
                                <a:pt x="369" y="17"/>
                              </a:cubicBezTo>
                              <a:cubicBezTo>
                                <a:pt x="369" y="22"/>
                                <a:pt x="371" y="26"/>
                                <a:pt x="375" y="29"/>
                              </a:cubicBezTo>
                              <a:cubicBezTo>
                                <a:pt x="378" y="32"/>
                                <a:pt x="382" y="34"/>
                                <a:pt x="387" y="34"/>
                              </a:cubicBezTo>
                              <a:cubicBezTo>
                                <a:pt x="392" y="34"/>
                                <a:pt x="396" y="32"/>
                                <a:pt x="400" y="29"/>
                              </a:cubicBezTo>
                              <a:cubicBezTo>
                                <a:pt x="403" y="26"/>
                                <a:pt x="405" y="22"/>
                                <a:pt x="405" y="17"/>
                              </a:cubicBezTo>
                              <a:cubicBezTo>
                                <a:pt x="405" y="12"/>
                                <a:pt x="403" y="8"/>
                                <a:pt x="400" y="5"/>
                              </a:cubicBezTo>
                              <a:cubicBezTo>
                                <a:pt x="396" y="2"/>
                                <a:pt x="392" y="0"/>
                                <a:pt x="387" y="0"/>
                              </a:cubicBezTo>
                              <a:close/>
                              <a:moveTo>
                                <a:pt x="230" y="223"/>
                              </a:moveTo>
                              <a:cubicBezTo>
                                <a:pt x="164" y="223"/>
                                <a:pt x="164" y="223"/>
                                <a:pt x="164" y="223"/>
                              </a:cubicBezTo>
                              <a:cubicBezTo>
                                <a:pt x="164" y="7"/>
                                <a:pt x="164" y="7"/>
                                <a:pt x="164" y="7"/>
                              </a:cubicBezTo>
                              <a:cubicBezTo>
                                <a:pt x="233" y="7"/>
                                <a:pt x="233" y="7"/>
                                <a:pt x="233" y="7"/>
                              </a:cubicBezTo>
                              <a:cubicBezTo>
                                <a:pt x="254" y="7"/>
                                <a:pt x="272" y="11"/>
                                <a:pt x="287" y="20"/>
                              </a:cubicBezTo>
                              <a:cubicBezTo>
                                <a:pt x="302" y="28"/>
                                <a:pt x="314" y="41"/>
                                <a:pt x="322" y="57"/>
                              </a:cubicBezTo>
                              <a:cubicBezTo>
                                <a:pt x="330" y="73"/>
                                <a:pt x="334" y="92"/>
                                <a:pt x="334" y="115"/>
                              </a:cubicBezTo>
                              <a:cubicBezTo>
                                <a:pt x="334" y="137"/>
                                <a:pt x="330" y="157"/>
                                <a:pt x="322" y="173"/>
                              </a:cubicBezTo>
                              <a:cubicBezTo>
                                <a:pt x="314" y="189"/>
                                <a:pt x="302" y="202"/>
                                <a:pt x="286" y="210"/>
                              </a:cubicBezTo>
                              <a:cubicBezTo>
                                <a:pt x="271" y="219"/>
                                <a:pt x="252" y="223"/>
                                <a:pt x="230" y="223"/>
                              </a:cubicBezTo>
                              <a:close/>
                              <a:moveTo>
                                <a:pt x="229" y="200"/>
                              </a:moveTo>
                              <a:cubicBezTo>
                                <a:pt x="247" y="200"/>
                                <a:pt x="261" y="197"/>
                                <a:pt x="273" y="190"/>
                              </a:cubicBezTo>
                              <a:cubicBezTo>
                                <a:pt x="285" y="183"/>
                                <a:pt x="294" y="173"/>
                                <a:pt x="300" y="160"/>
                              </a:cubicBezTo>
                              <a:cubicBezTo>
                                <a:pt x="305" y="148"/>
                                <a:pt x="308" y="132"/>
                                <a:pt x="308" y="115"/>
                              </a:cubicBezTo>
                              <a:cubicBezTo>
                                <a:pt x="308" y="97"/>
                                <a:pt x="305" y="82"/>
                                <a:pt x="300" y="69"/>
                              </a:cubicBezTo>
                              <a:cubicBezTo>
                                <a:pt x="294" y="57"/>
                                <a:pt x="285" y="47"/>
                                <a:pt x="274" y="40"/>
                              </a:cubicBezTo>
                              <a:cubicBezTo>
                                <a:pt x="263" y="33"/>
                                <a:pt x="249" y="30"/>
                                <a:pt x="232" y="30"/>
                              </a:cubicBezTo>
                              <a:cubicBezTo>
                                <a:pt x="190" y="30"/>
                                <a:pt x="190" y="30"/>
                                <a:pt x="190" y="30"/>
                              </a:cubicBezTo>
                              <a:cubicBezTo>
                                <a:pt x="190" y="200"/>
                                <a:pt x="190" y="200"/>
                                <a:pt x="190" y="200"/>
                              </a:cubicBezTo>
                              <a:lnTo>
                                <a:pt x="229" y="200"/>
                              </a:lnTo>
                              <a:close/>
                              <a:moveTo>
                                <a:pt x="998" y="7"/>
                              </a:moveTo>
                              <a:cubicBezTo>
                                <a:pt x="973" y="7"/>
                                <a:pt x="973" y="7"/>
                                <a:pt x="973" y="7"/>
                              </a:cubicBezTo>
                              <a:cubicBezTo>
                                <a:pt x="973" y="223"/>
                                <a:pt x="973" y="223"/>
                                <a:pt x="973" y="223"/>
                              </a:cubicBezTo>
                              <a:cubicBezTo>
                                <a:pt x="998" y="223"/>
                                <a:pt x="998" y="223"/>
                                <a:pt x="998" y="223"/>
                              </a:cubicBezTo>
                              <a:lnTo>
                                <a:pt x="998" y="7"/>
                              </a:lnTo>
                              <a:close/>
                              <a:moveTo>
                                <a:pt x="708" y="184"/>
                              </a:moveTo>
                              <a:cubicBezTo>
                                <a:pt x="708" y="193"/>
                                <a:pt x="710" y="201"/>
                                <a:pt x="715" y="207"/>
                              </a:cubicBezTo>
                              <a:cubicBezTo>
                                <a:pt x="719" y="213"/>
                                <a:pt x="725" y="218"/>
                                <a:pt x="731" y="221"/>
                              </a:cubicBezTo>
                              <a:cubicBezTo>
                                <a:pt x="738" y="224"/>
                                <a:pt x="745" y="226"/>
                                <a:pt x="752" y="226"/>
                              </a:cubicBezTo>
                              <a:cubicBezTo>
                                <a:pt x="757" y="226"/>
                                <a:pt x="761" y="225"/>
                                <a:pt x="764" y="225"/>
                              </a:cubicBezTo>
                              <a:cubicBezTo>
                                <a:pt x="767" y="224"/>
                                <a:pt x="769" y="223"/>
                                <a:pt x="771" y="223"/>
                              </a:cubicBezTo>
                              <a:cubicBezTo>
                                <a:pt x="766" y="200"/>
                                <a:pt x="766" y="200"/>
                                <a:pt x="766" y="200"/>
                              </a:cubicBezTo>
                              <a:cubicBezTo>
                                <a:pt x="765" y="200"/>
                                <a:pt x="763" y="201"/>
                                <a:pt x="761" y="201"/>
                              </a:cubicBezTo>
                              <a:cubicBezTo>
                                <a:pt x="760" y="201"/>
                                <a:pt x="757" y="201"/>
                                <a:pt x="755" y="201"/>
                              </a:cubicBezTo>
                              <a:cubicBezTo>
                                <a:pt x="751" y="201"/>
                                <a:pt x="747" y="201"/>
                                <a:pt x="744" y="200"/>
                              </a:cubicBezTo>
                              <a:cubicBezTo>
                                <a:pt x="741" y="199"/>
                                <a:pt x="738" y="196"/>
                                <a:pt x="736" y="193"/>
                              </a:cubicBezTo>
                              <a:cubicBezTo>
                                <a:pt x="734" y="189"/>
                                <a:pt x="733" y="184"/>
                                <a:pt x="733" y="177"/>
                              </a:cubicBezTo>
                              <a:cubicBezTo>
                                <a:pt x="733" y="82"/>
                                <a:pt x="733" y="82"/>
                                <a:pt x="733" y="82"/>
                              </a:cubicBezTo>
                              <a:cubicBezTo>
                                <a:pt x="768" y="82"/>
                                <a:pt x="768" y="82"/>
                                <a:pt x="768" y="82"/>
                              </a:cubicBezTo>
                              <a:cubicBezTo>
                                <a:pt x="768" y="61"/>
                                <a:pt x="768" y="61"/>
                                <a:pt x="768" y="61"/>
                              </a:cubicBezTo>
                              <a:cubicBezTo>
                                <a:pt x="733" y="61"/>
                                <a:pt x="733" y="61"/>
                                <a:pt x="733" y="61"/>
                              </a:cubicBezTo>
                              <a:cubicBezTo>
                                <a:pt x="733" y="22"/>
                                <a:pt x="733" y="22"/>
                                <a:pt x="733" y="22"/>
                              </a:cubicBezTo>
                              <a:cubicBezTo>
                                <a:pt x="708" y="22"/>
                                <a:pt x="708" y="22"/>
                                <a:pt x="708" y="22"/>
                              </a:cubicBezTo>
                              <a:cubicBezTo>
                                <a:pt x="708" y="61"/>
                                <a:pt x="708" y="61"/>
                                <a:pt x="708" y="61"/>
                              </a:cubicBezTo>
                              <a:cubicBezTo>
                                <a:pt x="683" y="61"/>
                                <a:pt x="683" y="61"/>
                                <a:pt x="683" y="61"/>
                              </a:cubicBezTo>
                              <a:cubicBezTo>
                                <a:pt x="683" y="82"/>
                                <a:pt x="683" y="82"/>
                                <a:pt x="683" y="82"/>
                              </a:cubicBezTo>
                              <a:cubicBezTo>
                                <a:pt x="708" y="82"/>
                                <a:pt x="708" y="82"/>
                                <a:pt x="708" y="82"/>
                              </a:cubicBezTo>
                              <a:lnTo>
                                <a:pt x="708" y="184"/>
                              </a:lnTo>
                              <a:close/>
                              <a:moveTo>
                                <a:pt x="639" y="0"/>
                              </a:moveTo>
                              <a:cubicBezTo>
                                <a:pt x="634" y="0"/>
                                <a:pt x="630" y="2"/>
                                <a:pt x="627" y="5"/>
                              </a:cubicBezTo>
                              <a:cubicBezTo>
                                <a:pt x="623" y="8"/>
                                <a:pt x="621" y="12"/>
                                <a:pt x="621" y="17"/>
                              </a:cubicBezTo>
                              <a:cubicBezTo>
                                <a:pt x="621" y="22"/>
                                <a:pt x="623" y="26"/>
                                <a:pt x="627" y="29"/>
                              </a:cubicBezTo>
                              <a:cubicBezTo>
                                <a:pt x="630" y="32"/>
                                <a:pt x="634" y="34"/>
                                <a:pt x="639" y="34"/>
                              </a:cubicBezTo>
                              <a:cubicBezTo>
                                <a:pt x="644" y="34"/>
                                <a:pt x="648" y="32"/>
                                <a:pt x="652" y="29"/>
                              </a:cubicBezTo>
                              <a:cubicBezTo>
                                <a:pt x="655" y="26"/>
                                <a:pt x="657" y="22"/>
                                <a:pt x="657" y="17"/>
                              </a:cubicBezTo>
                              <a:cubicBezTo>
                                <a:pt x="657" y="12"/>
                                <a:pt x="655" y="8"/>
                                <a:pt x="652" y="5"/>
                              </a:cubicBezTo>
                              <a:cubicBezTo>
                                <a:pt x="648" y="2"/>
                                <a:pt x="644" y="0"/>
                                <a:pt x="639" y="0"/>
                              </a:cubicBezTo>
                              <a:close/>
                              <a:moveTo>
                                <a:pt x="893" y="213"/>
                              </a:moveTo>
                              <a:cubicBezTo>
                                <a:pt x="889" y="217"/>
                                <a:pt x="884" y="220"/>
                                <a:pt x="877" y="223"/>
                              </a:cubicBezTo>
                              <a:cubicBezTo>
                                <a:pt x="871" y="226"/>
                                <a:pt x="863" y="227"/>
                                <a:pt x="853" y="227"/>
                              </a:cubicBezTo>
                              <a:cubicBezTo>
                                <a:pt x="843" y="227"/>
                                <a:pt x="834" y="225"/>
                                <a:pt x="825" y="221"/>
                              </a:cubicBezTo>
                              <a:cubicBezTo>
                                <a:pt x="817" y="217"/>
                                <a:pt x="810" y="212"/>
                                <a:pt x="805" y="204"/>
                              </a:cubicBezTo>
                              <a:cubicBezTo>
                                <a:pt x="800" y="197"/>
                                <a:pt x="798" y="188"/>
                                <a:pt x="798" y="177"/>
                              </a:cubicBezTo>
                              <a:cubicBezTo>
                                <a:pt x="798" y="168"/>
                                <a:pt x="800" y="160"/>
                                <a:pt x="803" y="155"/>
                              </a:cubicBezTo>
                              <a:cubicBezTo>
                                <a:pt x="807" y="149"/>
                                <a:pt x="812" y="144"/>
                                <a:pt x="818" y="141"/>
                              </a:cubicBezTo>
                              <a:cubicBezTo>
                                <a:pt x="824" y="138"/>
                                <a:pt x="831" y="135"/>
                                <a:pt x="838" y="133"/>
                              </a:cubicBezTo>
                              <a:cubicBezTo>
                                <a:pt x="846" y="132"/>
                                <a:pt x="853" y="130"/>
                                <a:pt x="861" y="129"/>
                              </a:cubicBezTo>
                              <a:cubicBezTo>
                                <a:pt x="871" y="128"/>
                                <a:pt x="879" y="127"/>
                                <a:pt x="885" y="127"/>
                              </a:cubicBezTo>
                              <a:cubicBezTo>
                                <a:pt x="891" y="126"/>
                                <a:pt x="896" y="125"/>
                                <a:pt x="899" y="123"/>
                              </a:cubicBezTo>
                              <a:cubicBezTo>
                                <a:pt x="901" y="122"/>
                                <a:pt x="903" y="119"/>
                                <a:pt x="903" y="115"/>
                              </a:cubicBezTo>
                              <a:cubicBezTo>
                                <a:pt x="903" y="114"/>
                                <a:pt x="903" y="114"/>
                                <a:pt x="903" y="114"/>
                              </a:cubicBezTo>
                              <a:cubicBezTo>
                                <a:pt x="903" y="103"/>
                                <a:pt x="900" y="95"/>
                                <a:pt x="894" y="89"/>
                              </a:cubicBezTo>
                              <a:cubicBezTo>
                                <a:pt x="889" y="84"/>
                                <a:pt x="880" y="81"/>
                                <a:pt x="869" y="81"/>
                              </a:cubicBezTo>
                              <a:cubicBezTo>
                                <a:pt x="857" y="81"/>
                                <a:pt x="847" y="83"/>
                                <a:pt x="840" y="89"/>
                              </a:cubicBezTo>
                              <a:cubicBezTo>
                                <a:pt x="834" y="94"/>
                                <a:pt x="829" y="99"/>
                                <a:pt x="826" y="105"/>
                              </a:cubicBezTo>
                              <a:cubicBezTo>
                                <a:pt x="802" y="97"/>
                                <a:pt x="802" y="97"/>
                                <a:pt x="802" y="97"/>
                              </a:cubicBezTo>
                              <a:cubicBezTo>
                                <a:pt x="807" y="87"/>
                                <a:pt x="812" y="79"/>
                                <a:pt x="819" y="74"/>
                              </a:cubicBezTo>
                              <a:cubicBezTo>
                                <a:pt x="827" y="68"/>
                                <a:pt x="834" y="64"/>
                                <a:pt x="843" y="62"/>
                              </a:cubicBezTo>
                              <a:cubicBezTo>
                                <a:pt x="851" y="60"/>
                                <a:pt x="859" y="59"/>
                                <a:pt x="868" y="59"/>
                              </a:cubicBezTo>
                              <a:cubicBezTo>
                                <a:pt x="873" y="59"/>
                                <a:pt x="879" y="59"/>
                                <a:pt x="886" y="61"/>
                              </a:cubicBezTo>
                              <a:cubicBezTo>
                                <a:pt x="893" y="62"/>
                                <a:pt x="899" y="64"/>
                                <a:pt x="905" y="68"/>
                              </a:cubicBezTo>
                              <a:cubicBezTo>
                                <a:pt x="912" y="72"/>
                                <a:pt x="917" y="78"/>
                                <a:pt x="921" y="85"/>
                              </a:cubicBezTo>
                              <a:cubicBezTo>
                                <a:pt x="926" y="93"/>
                                <a:pt x="928" y="103"/>
                                <a:pt x="928" y="116"/>
                              </a:cubicBezTo>
                              <a:cubicBezTo>
                                <a:pt x="928" y="223"/>
                                <a:pt x="928" y="223"/>
                                <a:pt x="928" y="223"/>
                              </a:cubicBezTo>
                              <a:cubicBezTo>
                                <a:pt x="903" y="223"/>
                                <a:pt x="903" y="223"/>
                                <a:pt x="903" y="223"/>
                              </a:cubicBezTo>
                              <a:cubicBezTo>
                                <a:pt x="903" y="201"/>
                                <a:pt x="903" y="201"/>
                                <a:pt x="903" y="201"/>
                              </a:cubicBezTo>
                              <a:cubicBezTo>
                                <a:pt x="902" y="201"/>
                                <a:pt x="902" y="201"/>
                                <a:pt x="902" y="201"/>
                              </a:cubicBezTo>
                              <a:cubicBezTo>
                                <a:pt x="900" y="205"/>
                                <a:pt x="897" y="209"/>
                                <a:pt x="893" y="213"/>
                              </a:cubicBezTo>
                              <a:close/>
                              <a:moveTo>
                                <a:pt x="898" y="184"/>
                              </a:moveTo>
                              <a:cubicBezTo>
                                <a:pt x="901" y="178"/>
                                <a:pt x="903" y="171"/>
                                <a:pt x="903" y="165"/>
                              </a:cubicBezTo>
                              <a:cubicBezTo>
                                <a:pt x="903" y="142"/>
                                <a:pt x="903" y="142"/>
                                <a:pt x="903" y="142"/>
                              </a:cubicBezTo>
                              <a:cubicBezTo>
                                <a:pt x="902" y="143"/>
                                <a:pt x="899" y="144"/>
                                <a:pt x="896" y="145"/>
                              </a:cubicBezTo>
                              <a:cubicBezTo>
                                <a:pt x="892" y="146"/>
                                <a:pt x="888" y="147"/>
                                <a:pt x="884" y="148"/>
                              </a:cubicBezTo>
                              <a:cubicBezTo>
                                <a:pt x="879" y="149"/>
                                <a:pt x="874" y="149"/>
                                <a:pt x="870" y="150"/>
                              </a:cubicBezTo>
                              <a:cubicBezTo>
                                <a:pt x="866" y="150"/>
                                <a:pt x="862" y="151"/>
                                <a:pt x="860" y="151"/>
                              </a:cubicBezTo>
                              <a:cubicBezTo>
                                <a:pt x="853" y="152"/>
                                <a:pt x="847" y="153"/>
                                <a:pt x="841" y="155"/>
                              </a:cubicBezTo>
                              <a:cubicBezTo>
                                <a:pt x="836" y="157"/>
                                <a:pt x="831" y="160"/>
                                <a:pt x="828" y="163"/>
                              </a:cubicBezTo>
                              <a:cubicBezTo>
                                <a:pt x="825" y="167"/>
                                <a:pt x="823" y="172"/>
                                <a:pt x="823" y="179"/>
                              </a:cubicBezTo>
                              <a:cubicBezTo>
                                <a:pt x="823" y="187"/>
                                <a:pt x="826" y="194"/>
                                <a:pt x="832" y="198"/>
                              </a:cubicBezTo>
                              <a:cubicBezTo>
                                <a:pt x="839" y="203"/>
                                <a:pt x="847" y="205"/>
                                <a:pt x="857" y="205"/>
                              </a:cubicBezTo>
                              <a:cubicBezTo>
                                <a:pt x="867" y="205"/>
                                <a:pt x="875" y="203"/>
                                <a:pt x="882" y="199"/>
                              </a:cubicBezTo>
                              <a:cubicBezTo>
                                <a:pt x="889" y="195"/>
                                <a:pt x="894" y="190"/>
                                <a:pt x="898" y="184"/>
                              </a:cubicBezTo>
                              <a:close/>
                              <a:moveTo>
                                <a:pt x="479" y="283"/>
                              </a:moveTo>
                              <a:cubicBezTo>
                                <a:pt x="471" y="280"/>
                                <a:pt x="464" y="276"/>
                                <a:pt x="458" y="271"/>
                              </a:cubicBezTo>
                              <a:cubicBezTo>
                                <a:pt x="452" y="266"/>
                                <a:pt x="448" y="261"/>
                                <a:pt x="444" y="255"/>
                              </a:cubicBezTo>
                              <a:cubicBezTo>
                                <a:pt x="464" y="241"/>
                                <a:pt x="464" y="241"/>
                                <a:pt x="464" y="241"/>
                              </a:cubicBezTo>
                              <a:cubicBezTo>
                                <a:pt x="466" y="244"/>
                                <a:pt x="469" y="248"/>
                                <a:pt x="473" y="251"/>
                              </a:cubicBezTo>
                              <a:cubicBezTo>
                                <a:pt x="476" y="255"/>
                                <a:pt x="481" y="259"/>
                                <a:pt x="487" y="261"/>
                              </a:cubicBezTo>
                              <a:cubicBezTo>
                                <a:pt x="493" y="264"/>
                                <a:pt x="501" y="266"/>
                                <a:pt x="511" y="266"/>
                              </a:cubicBezTo>
                              <a:cubicBezTo>
                                <a:pt x="524" y="266"/>
                                <a:pt x="535" y="263"/>
                                <a:pt x="543" y="256"/>
                              </a:cubicBezTo>
                              <a:cubicBezTo>
                                <a:pt x="552" y="250"/>
                                <a:pt x="556" y="240"/>
                                <a:pt x="556" y="226"/>
                              </a:cubicBezTo>
                              <a:cubicBezTo>
                                <a:pt x="556" y="193"/>
                                <a:pt x="556" y="193"/>
                                <a:pt x="556" y="193"/>
                              </a:cubicBezTo>
                              <a:cubicBezTo>
                                <a:pt x="554" y="193"/>
                                <a:pt x="554" y="193"/>
                                <a:pt x="554" y="193"/>
                              </a:cubicBezTo>
                              <a:cubicBezTo>
                                <a:pt x="552" y="196"/>
                                <a:pt x="549" y="200"/>
                                <a:pt x="546" y="204"/>
                              </a:cubicBezTo>
                              <a:cubicBezTo>
                                <a:pt x="543" y="209"/>
                                <a:pt x="538" y="213"/>
                                <a:pt x="532" y="216"/>
                              </a:cubicBezTo>
                              <a:cubicBezTo>
                                <a:pt x="525" y="219"/>
                                <a:pt x="517" y="221"/>
                                <a:pt x="506" y="221"/>
                              </a:cubicBezTo>
                              <a:cubicBezTo>
                                <a:pt x="493" y="221"/>
                                <a:pt x="481" y="218"/>
                                <a:pt x="471" y="212"/>
                              </a:cubicBezTo>
                              <a:cubicBezTo>
                                <a:pt x="461" y="205"/>
                                <a:pt x="452" y="196"/>
                                <a:pt x="446" y="184"/>
                              </a:cubicBezTo>
                              <a:cubicBezTo>
                                <a:pt x="440" y="173"/>
                                <a:pt x="437" y="158"/>
                                <a:pt x="437" y="141"/>
                              </a:cubicBezTo>
                              <a:cubicBezTo>
                                <a:pt x="437" y="125"/>
                                <a:pt x="440" y="110"/>
                                <a:pt x="446" y="98"/>
                              </a:cubicBezTo>
                              <a:cubicBezTo>
                                <a:pt x="452" y="85"/>
                                <a:pt x="460" y="76"/>
                                <a:pt x="471" y="69"/>
                              </a:cubicBezTo>
                              <a:cubicBezTo>
                                <a:pt x="481" y="62"/>
                                <a:pt x="493" y="59"/>
                                <a:pt x="507" y="59"/>
                              </a:cubicBezTo>
                              <a:cubicBezTo>
                                <a:pt x="517" y="59"/>
                                <a:pt x="526" y="61"/>
                                <a:pt x="532" y="64"/>
                              </a:cubicBezTo>
                              <a:cubicBezTo>
                                <a:pt x="538" y="68"/>
                                <a:pt x="543" y="71"/>
                                <a:pt x="546" y="76"/>
                              </a:cubicBezTo>
                              <a:cubicBezTo>
                                <a:pt x="550" y="80"/>
                                <a:pt x="552" y="84"/>
                                <a:pt x="554" y="87"/>
                              </a:cubicBezTo>
                              <a:cubicBezTo>
                                <a:pt x="557" y="87"/>
                                <a:pt x="557" y="87"/>
                                <a:pt x="557" y="87"/>
                              </a:cubicBezTo>
                              <a:cubicBezTo>
                                <a:pt x="557" y="61"/>
                                <a:pt x="557" y="61"/>
                                <a:pt x="557" y="61"/>
                              </a:cubicBezTo>
                              <a:cubicBezTo>
                                <a:pt x="581" y="61"/>
                                <a:pt x="581" y="61"/>
                                <a:pt x="581" y="61"/>
                              </a:cubicBezTo>
                              <a:cubicBezTo>
                                <a:pt x="581" y="228"/>
                                <a:pt x="581" y="228"/>
                                <a:pt x="581" y="228"/>
                              </a:cubicBezTo>
                              <a:cubicBezTo>
                                <a:pt x="581" y="242"/>
                                <a:pt x="578" y="253"/>
                                <a:pt x="571" y="262"/>
                              </a:cubicBezTo>
                              <a:cubicBezTo>
                                <a:pt x="565" y="271"/>
                                <a:pt x="557" y="277"/>
                                <a:pt x="546" y="282"/>
                              </a:cubicBezTo>
                              <a:cubicBezTo>
                                <a:pt x="535" y="286"/>
                                <a:pt x="524" y="288"/>
                                <a:pt x="511" y="288"/>
                              </a:cubicBezTo>
                              <a:cubicBezTo>
                                <a:pt x="499" y="288"/>
                                <a:pt x="488" y="286"/>
                                <a:pt x="479" y="283"/>
                              </a:cubicBezTo>
                              <a:close/>
                              <a:moveTo>
                                <a:pt x="556" y="141"/>
                              </a:moveTo>
                              <a:cubicBezTo>
                                <a:pt x="556" y="129"/>
                                <a:pt x="555" y="119"/>
                                <a:pt x="551" y="110"/>
                              </a:cubicBezTo>
                              <a:cubicBezTo>
                                <a:pt x="547" y="101"/>
                                <a:pt x="542" y="94"/>
                                <a:pt x="535" y="89"/>
                              </a:cubicBezTo>
                              <a:cubicBezTo>
                                <a:pt x="528" y="84"/>
                                <a:pt x="520" y="81"/>
                                <a:pt x="510" y="81"/>
                              </a:cubicBezTo>
                              <a:cubicBezTo>
                                <a:pt x="499" y="81"/>
                                <a:pt x="490" y="84"/>
                                <a:pt x="483" y="89"/>
                              </a:cubicBezTo>
                              <a:cubicBezTo>
                                <a:pt x="476" y="95"/>
                                <a:pt x="471" y="102"/>
                                <a:pt x="468" y="111"/>
                              </a:cubicBezTo>
                              <a:cubicBezTo>
                                <a:pt x="464" y="120"/>
                                <a:pt x="462" y="130"/>
                                <a:pt x="462" y="141"/>
                              </a:cubicBezTo>
                              <a:cubicBezTo>
                                <a:pt x="462" y="152"/>
                                <a:pt x="464" y="162"/>
                                <a:pt x="468" y="171"/>
                              </a:cubicBezTo>
                              <a:cubicBezTo>
                                <a:pt x="471" y="179"/>
                                <a:pt x="477" y="186"/>
                                <a:pt x="484" y="191"/>
                              </a:cubicBezTo>
                              <a:cubicBezTo>
                                <a:pt x="491" y="196"/>
                                <a:pt x="499" y="198"/>
                                <a:pt x="510" y="198"/>
                              </a:cubicBezTo>
                              <a:cubicBezTo>
                                <a:pt x="520" y="198"/>
                                <a:pt x="528" y="196"/>
                                <a:pt x="535" y="192"/>
                              </a:cubicBezTo>
                              <a:cubicBezTo>
                                <a:pt x="542" y="187"/>
                                <a:pt x="547" y="180"/>
                                <a:pt x="551" y="172"/>
                              </a:cubicBezTo>
                              <a:cubicBezTo>
                                <a:pt x="554" y="163"/>
                                <a:pt x="556" y="153"/>
                                <a:pt x="556" y="141"/>
                              </a:cubicBezTo>
                              <a:close/>
                              <a:moveTo>
                                <a:pt x="626" y="223"/>
                              </a:moveTo>
                              <a:cubicBezTo>
                                <a:pt x="651" y="223"/>
                                <a:pt x="651" y="223"/>
                                <a:pt x="651" y="223"/>
                              </a:cubicBezTo>
                              <a:cubicBezTo>
                                <a:pt x="651" y="61"/>
                                <a:pt x="651" y="61"/>
                                <a:pt x="651" y="61"/>
                              </a:cubicBezTo>
                              <a:cubicBezTo>
                                <a:pt x="626" y="61"/>
                                <a:pt x="626" y="61"/>
                                <a:pt x="626" y="61"/>
                              </a:cubicBezTo>
                              <a:lnTo>
                                <a:pt x="626" y="223"/>
                              </a:lnTo>
                              <a:close/>
                              <a:moveTo>
                                <a:pt x="1193" y="143"/>
                              </a:moveTo>
                              <a:cubicBezTo>
                                <a:pt x="1144" y="143"/>
                                <a:pt x="1144" y="143"/>
                                <a:pt x="1144" y="143"/>
                              </a:cubicBezTo>
                              <a:cubicBezTo>
                                <a:pt x="1144" y="225"/>
                                <a:pt x="1144" y="225"/>
                                <a:pt x="1144" y="225"/>
                              </a:cubicBezTo>
                              <a:cubicBezTo>
                                <a:pt x="1117" y="225"/>
                                <a:pt x="1117" y="225"/>
                                <a:pt x="1117" y="225"/>
                              </a:cubicBezTo>
                              <a:cubicBezTo>
                                <a:pt x="1117" y="0"/>
                                <a:pt x="1117" y="0"/>
                                <a:pt x="1117" y="0"/>
                              </a:cubicBezTo>
                              <a:cubicBezTo>
                                <a:pt x="1193" y="0"/>
                                <a:pt x="1193" y="0"/>
                                <a:pt x="1193" y="0"/>
                              </a:cubicBezTo>
                              <a:cubicBezTo>
                                <a:pt x="1211" y="0"/>
                                <a:pt x="1225" y="3"/>
                                <a:pt x="1236" y="9"/>
                              </a:cubicBezTo>
                              <a:cubicBezTo>
                                <a:pt x="1248" y="16"/>
                                <a:pt x="1256" y="24"/>
                                <a:pt x="1261" y="35"/>
                              </a:cubicBezTo>
                              <a:cubicBezTo>
                                <a:pt x="1267" y="46"/>
                                <a:pt x="1269" y="58"/>
                                <a:pt x="1269" y="71"/>
                              </a:cubicBezTo>
                              <a:cubicBezTo>
                                <a:pt x="1269" y="84"/>
                                <a:pt x="1267" y="96"/>
                                <a:pt x="1261" y="107"/>
                              </a:cubicBezTo>
                              <a:cubicBezTo>
                                <a:pt x="1256" y="118"/>
                                <a:pt x="1248" y="127"/>
                                <a:pt x="1237" y="133"/>
                              </a:cubicBezTo>
                              <a:cubicBezTo>
                                <a:pt x="1225" y="140"/>
                                <a:pt x="1211" y="143"/>
                                <a:pt x="1193" y="143"/>
                              </a:cubicBezTo>
                              <a:close/>
                              <a:moveTo>
                                <a:pt x="1193" y="119"/>
                              </a:moveTo>
                              <a:cubicBezTo>
                                <a:pt x="1205" y="119"/>
                                <a:pt x="1214" y="117"/>
                                <a:pt x="1222" y="112"/>
                              </a:cubicBezTo>
                              <a:cubicBezTo>
                                <a:pt x="1229" y="108"/>
                                <a:pt x="1234" y="103"/>
                                <a:pt x="1238" y="95"/>
                              </a:cubicBezTo>
                              <a:cubicBezTo>
                                <a:pt x="1241" y="88"/>
                                <a:pt x="1243" y="80"/>
                                <a:pt x="1243" y="71"/>
                              </a:cubicBezTo>
                              <a:cubicBezTo>
                                <a:pt x="1243" y="62"/>
                                <a:pt x="1241" y="54"/>
                                <a:pt x="1238" y="47"/>
                              </a:cubicBezTo>
                              <a:cubicBezTo>
                                <a:pt x="1234" y="40"/>
                                <a:pt x="1229" y="34"/>
                                <a:pt x="1222" y="30"/>
                              </a:cubicBezTo>
                              <a:cubicBezTo>
                                <a:pt x="1214" y="26"/>
                                <a:pt x="1204" y="24"/>
                                <a:pt x="1192" y="24"/>
                              </a:cubicBezTo>
                              <a:cubicBezTo>
                                <a:pt x="1144" y="24"/>
                                <a:pt x="1144" y="24"/>
                                <a:pt x="1144" y="24"/>
                              </a:cubicBezTo>
                              <a:cubicBezTo>
                                <a:pt x="1144" y="119"/>
                                <a:pt x="1144" y="119"/>
                                <a:pt x="1144" y="119"/>
                              </a:cubicBezTo>
                              <a:lnTo>
                                <a:pt x="1193" y="119"/>
                              </a:lnTo>
                              <a:close/>
                              <a:moveTo>
                                <a:pt x="1411" y="202"/>
                              </a:moveTo>
                              <a:cubicBezTo>
                                <a:pt x="1410" y="202"/>
                                <a:pt x="1410" y="202"/>
                                <a:pt x="1410" y="202"/>
                              </a:cubicBezTo>
                              <a:cubicBezTo>
                                <a:pt x="1408" y="206"/>
                                <a:pt x="1405" y="210"/>
                                <a:pt x="1401" y="214"/>
                              </a:cubicBezTo>
                              <a:cubicBezTo>
                                <a:pt x="1397" y="218"/>
                                <a:pt x="1391" y="222"/>
                                <a:pt x="1384" y="224"/>
                              </a:cubicBezTo>
                              <a:cubicBezTo>
                                <a:pt x="1378" y="227"/>
                                <a:pt x="1369" y="229"/>
                                <a:pt x="1360" y="229"/>
                              </a:cubicBezTo>
                              <a:cubicBezTo>
                                <a:pt x="1349" y="229"/>
                                <a:pt x="1339" y="227"/>
                                <a:pt x="1330" y="223"/>
                              </a:cubicBezTo>
                              <a:cubicBezTo>
                                <a:pt x="1322" y="219"/>
                                <a:pt x="1315" y="213"/>
                                <a:pt x="1310" y="205"/>
                              </a:cubicBezTo>
                              <a:cubicBezTo>
                                <a:pt x="1305" y="197"/>
                                <a:pt x="1302" y="188"/>
                                <a:pt x="1302" y="177"/>
                              </a:cubicBezTo>
                              <a:cubicBezTo>
                                <a:pt x="1302" y="167"/>
                                <a:pt x="1304" y="160"/>
                                <a:pt x="1308" y="153"/>
                              </a:cubicBezTo>
                              <a:cubicBezTo>
                                <a:pt x="1312" y="147"/>
                                <a:pt x="1317" y="143"/>
                                <a:pt x="1323" y="139"/>
                              </a:cubicBezTo>
                              <a:cubicBezTo>
                                <a:pt x="1329" y="136"/>
                                <a:pt x="1336" y="133"/>
                                <a:pt x="1344" y="132"/>
                              </a:cubicBezTo>
                              <a:cubicBezTo>
                                <a:pt x="1352" y="130"/>
                                <a:pt x="1360" y="128"/>
                                <a:pt x="1367" y="127"/>
                              </a:cubicBezTo>
                              <a:cubicBezTo>
                                <a:pt x="1378" y="126"/>
                                <a:pt x="1386" y="125"/>
                                <a:pt x="1392" y="124"/>
                              </a:cubicBezTo>
                              <a:cubicBezTo>
                                <a:pt x="1399" y="124"/>
                                <a:pt x="1404" y="122"/>
                                <a:pt x="1406" y="121"/>
                              </a:cubicBezTo>
                              <a:cubicBezTo>
                                <a:pt x="1409" y="119"/>
                                <a:pt x="1411" y="116"/>
                                <a:pt x="1411" y="112"/>
                              </a:cubicBezTo>
                              <a:cubicBezTo>
                                <a:pt x="1411" y="111"/>
                                <a:pt x="1411" y="111"/>
                                <a:pt x="1411" y="111"/>
                              </a:cubicBezTo>
                              <a:cubicBezTo>
                                <a:pt x="1411" y="100"/>
                                <a:pt x="1408" y="92"/>
                                <a:pt x="1402" y="86"/>
                              </a:cubicBezTo>
                              <a:cubicBezTo>
                                <a:pt x="1396" y="80"/>
                                <a:pt x="1387" y="77"/>
                                <a:pt x="1375" y="77"/>
                              </a:cubicBezTo>
                              <a:cubicBezTo>
                                <a:pt x="1363" y="77"/>
                                <a:pt x="1353" y="80"/>
                                <a:pt x="1346" y="85"/>
                              </a:cubicBezTo>
                              <a:cubicBezTo>
                                <a:pt x="1339" y="90"/>
                                <a:pt x="1334" y="96"/>
                                <a:pt x="1331" y="102"/>
                              </a:cubicBezTo>
                              <a:cubicBezTo>
                                <a:pt x="1307" y="94"/>
                                <a:pt x="1307" y="94"/>
                                <a:pt x="1307" y="94"/>
                              </a:cubicBezTo>
                              <a:cubicBezTo>
                                <a:pt x="1311" y="83"/>
                                <a:pt x="1317" y="75"/>
                                <a:pt x="1324" y="70"/>
                              </a:cubicBezTo>
                              <a:cubicBezTo>
                                <a:pt x="1332" y="64"/>
                                <a:pt x="1340" y="60"/>
                                <a:pt x="1349" y="57"/>
                              </a:cubicBezTo>
                              <a:cubicBezTo>
                                <a:pt x="1357" y="55"/>
                                <a:pt x="1366" y="54"/>
                                <a:pt x="1374" y="54"/>
                              </a:cubicBezTo>
                              <a:cubicBezTo>
                                <a:pt x="1380" y="54"/>
                                <a:pt x="1386" y="55"/>
                                <a:pt x="1393" y="56"/>
                              </a:cubicBezTo>
                              <a:cubicBezTo>
                                <a:pt x="1400" y="57"/>
                                <a:pt x="1407" y="60"/>
                                <a:pt x="1414" y="64"/>
                              </a:cubicBezTo>
                              <a:cubicBezTo>
                                <a:pt x="1420" y="68"/>
                                <a:pt x="1426" y="74"/>
                                <a:pt x="1430" y="82"/>
                              </a:cubicBezTo>
                              <a:cubicBezTo>
                                <a:pt x="1435" y="90"/>
                                <a:pt x="1437" y="100"/>
                                <a:pt x="1437" y="114"/>
                              </a:cubicBezTo>
                              <a:cubicBezTo>
                                <a:pt x="1437" y="225"/>
                                <a:pt x="1437" y="225"/>
                                <a:pt x="1437" y="225"/>
                              </a:cubicBezTo>
                              <a:cubicBezTo>
                                <a:pt x="1411" y="225"/>
                                <a:pt x="1411" y="225"/>
                                <a:pt x="1411" y="225"/>
                              </a:cubicBezTo>
                              <a:lnTo>
                                <a:pt x="1411" y="202"/>
                              </a:lnTo>
                              <a:close/>
                              <a:moveTo>
                                <a:pt x="1411" y="164"/>
                              </a:moveTo>
                              <a:cubicBezTo>
                                <a:pt x="1411" y="140"/>
                                <a:pt x="1411" y="140"/>
                                <a:pt x="1411" y="140"/>
                              </a:cubicBezTo>
                              <a:cubicBezTo>
                                <a:pt x="1410" y="141"/>
                                <a:pt x="1407" y="143"/>
                                <a:pt x="1404" y="144"/>
                              </a:cubicBezTo>
                              <a:cubicBezTo>
                                <a:pt x="1400" y="145"/>
                                <a:pt x="1396" y="146"/>
                                <a:pt x="1391" y="146"/>
                              </a:cubicBezTo>
                              <a:cubicBezTo>
                                <a:pt x="1386" y="147"/>
                                <a:pt x="1382" y="148"/>
                                <a:pt x="1377" y="148"/>
                              </a:cubicBezTo>
                              <a:cubicBezTo>
                                <a:pt x="1373" y="149"/>
                                <a:pt x="1369" y="149"/>
                                <a:pt x="1366" y="150"/>
                              </a:cubicBezTo>
                              <a:cubicBezTo>
                                <a:pt x="1359" y="151"/>
                                <a:pt x="1353" y="152"/>
                                <a:pt x="1347" y="154"/>
                              </a:cubicBezTo>
                              <a:cubicBezTo>
                                <a:pt x="1341" y="156"/>
                                <a:pt x="1337" y="159"/>
                                <a:pt x="1333" y="163"/>
                              </a:cubicBezTo>
                              <a:cubicBezTo>
                                <a:pt x="1330" y="167"/>
                                <a:pt x="1328" y="172"/>
                                <a:pt x="1328" y="178"/>
                              </a:cubicBezTo>
                              <a:cubicBezTo>
                                <a:pt x="1328" y="187"/>
                                <a:pt x="1331" y="194"/>
                                <a:pt x="1338" y="199"/>
                              </a:cubicBezTo>
                              <a:cubicBezTo>
                                <a:pt x="1345" y="203"/>
                                <a:pt x="1353" y="206"/>
                                <a:pt x="1363" y="206"/>
                              </a:cubicBezTo>
                              <a:cubicBezTo>
                                <a:pt x="1374" y="206"/>
                                <a:pt x="1382" y="204"/>
                                <a:pt x="1389" y="200"/>
                              </a:cubicBezTo>
                              <a:cubicBezTo>
                                <a:pt x="1397" y="196"/>
                                <a:pt x="1402" y="190"/>
                                <a:pt x="1406" y="184"/>
                              </a:cubicBezTo>
                              <a:cubicBezTo>
                                <a:pt x="1409" y="178"/>
                                <a:pt x="1411" y="171"/>
                                <a:pt x="1411" y="164"/>
                              </a:cubicBezTo>
                              <a:close/>
                              <a:moveTo>
                                <a:pt x="2297" y="184"/>
                              </a:moveTo>
                              <a:cubicBezTo>
                                <a:pt x="2297" y="193"/>
                                <a:pt x="2299" y="202"/>
                                <a:pt x="2304" y="208"/>
                              </a:cubicBezTo>
                              <a:cubicBezTo>
                                <a:pt x="2309" y="214"/>
                                <a:pt x="2314" y="219"/>
                                <a:pt x="2321" y="222"/>
                              </a:cubicBezTo>
                              <a:cubicBezTo>
                                <a:pt x="2328" y="226"/>
                                <a:pt x="2336" y="227"/>
                                <a:pt x="2343" y="227"/>
                              </a:cubicBezTo>
                              <a:cubicBezTo>
                                <a:pt x="2348" y="227"/>
                                <a:pt x="2352" y="227"/>
                                <a:pt x="2355" y="226"/>
                              </a:cubicBezTo>
                              <a:cubicBezTo>
                                <a:pt x="2358" y="225"/>
                                <a:pt x="2360" y="225"/>
                                <a:pt x="2362" y="224"/>
                              </a:cubicBezTo>
                              <a:cubicBezTo>
                                <a:pt x="2357" y="201"/>
                                <a:pt x="2357" y="201"/>
                                <a:pt x="2357" y="201"/>
                              </a:cubicBezTo>
                              <a:cubicBezTo>
                                <a:pt x="2356" y="201"/>
                                <a:pt x="2354" y="201"/>
                                <a:pt x="2353" y="202"/>
                              </a:cubicBezTo>
                              <a:cubicBezTo>
                                <a:pt x="2351" y="202"/>
                                <a:pt x="2348" y="202"/>
                                <a:pt x="2345" y="202"/>
                              </a:cubicBezTo>
                              <a:cubicBezTo>
                                <a:pt x="2342" y="202"/>
                                <a:pt x="2338" y="201"/>
                                <a:pt x="2335" y="200"/>
                              </a:cubicBezTo>
                              <a:cubicBezTo>
                                <a:pt x="2331" y="199"/>
                                <a:pt x="2328" y="197"/>
                                <a:pt x="2326" y="193"/>
                              </a:cubicBezTo>
                              <a:cubicBezTo>
                                <a:pt x="2324" y="189"/>
                                <a:pt x="2323" y="184"/>
                                <a:pt x="2323" y="177"/>
                              </a:cubicBezTo>
                              <a:cubicBezTo>
                                <a:pt x="2323" y="78"/>
                                <a:pt x="2323" y="78"/>
                                <a:pt x="2323" y="78"/>
                              </a:cubicBezTo>
                              <a:cubicBezTo>
                                <a:pt x="2359" y="78"/>
                                <a:pt x="2359" y="78"/>
                                <a:pt x="2359" y="78"/>
                              </a:cubicBezTo>
                              <a:cubicBezTo>
                                <a:pt x="2359" y="56"/>
                                <a:pt x="2359" y="56"/>
                                <a:pt x="2359" y="56"/>
                              </a:cubicBezTo>
                              <a:cubicBezTo>
                                <a:pt x="2323" y="56"/>
                                <a:pt x="2323" y="56"/>
                                <a:pt x="2323" y="56"/>
                              </a:cubicBezTo>
                              <a:cubicBezTo>
                                <a:pt x="2323" y="16"/>
                                <a:pt x="2323" y="16"/>
                                <a:pt x="2323" y="16"/>
                              </a:cubicBezTo>
                              <a:cubicBezTo>
                                <a:pt x="2297" y="16"/>
                                <a:pt x="2297" y="16"/>
                                <a:pt x="2297" y="16"/>
                              </a:cubicBezTo>
                              <a:cubicBezTo>
                                <a:pt x="2297" y="56"/>
                                <a:pt x="2297" y="56"/>
                                <a:pt x="2297" y="56"/>
                              </a:cubicBezTo>
                              <a:cubicBezTo>
                                <a:pt x="2272" y="56"/>
                                <a:pt x="2272" y="56"/>
                                <a:pt x="2272" y="56"/>
                              </a:cubicBezTo>
                              <a:cubicBezTo>
                                <a:pt x="2272" y="78"/>
                                <a:pt x="2272" y="78"/>
                                <a:pt x="2272" y="78"/>
                              </a:cubicBezTo>
                              <a:cubicBezTo>
                                <a:pt x="2297" y="78"/>
                                <a:pt x="2297" y="78"/>
                                <a:pt x="2297" y="78"/>
                              </a:cubicBezTo>
                              <a:lnTo>
                                <a:pt x="2297" y="184"/>
                              </a:lnTo>
                              <a:close/>
                              <a:moveTo>
                                <a:pt x="2513" y="204"/>
                              </a:moveTo>
                              <a:cubicBezTo>
                                <a:pt x="2518" y="196"/>
                                <a:pt x="2521" y="188"/>
                                <a:pt x="2521" y="178"/>
                              </a:cubicBezTo>
                              <a:cubicBezTo>
                                <a:pt x="2521" y="166"/>
                                <a:pt x="2517" y="156"/>
                                <a:pt x="2510" y="149"/>
                              </a:cubicBezTo>
                              <a:cubicBezTo>
                                <a:pt x="2502" y="141"/>
                                <a:pt x="2491" y="136"/>
                                <a:pt x="2476" y="132"/>
                              </a:cubicBezTo>
                              <a:cubicBezTo>
                                <a:pt x="2451" y="126"/>
                                <a:pt x="2451" y="126"/>
                                <a:pt x="2451" y="126"/>
                              </a:cubicBezTo>
                              <a:cubicBezTo>
                                <a:pt x="2441" y="124"/>
                                <a:pt x="2434" y="120"/>
                                <a:pt x="2429" y="117"/>
                              </a:cubicBezTo>
                              <a:cubicBezTo>
                                <a:pt x="2424" y="113"/>
                                <a:pt x="2422" y="108"/>
                                <a:pt x="2422" y="101"/>
                              </a:cubicBezTo>
                              <a:cubicBezTo>
                                <a:pt x="2422" y="94"/>
                                <a:pt x="2425" y="88"/>
                                <a:pt x="2432" y="84"/>
                              </a:cubicBezTo>
                              <a:cubicBezTo>
                                <a:pt x="2439" y="79"/>
                                <a:pt x="2448" y="76"/>
                                <a:pt x="2458" y="76"/>
                              </a:cubicBezTo>
                              <a:cubicBezTo>
                                <a:pt x="2466" y="76"/>
                                <a:pt x="2472" y="78"/>
                                <a:pt x="2477" y="80"/>
                              </a:cubicBezTo>
                              <a:cubicBezTo>
                                <a:pt x="2481" y="82"/>
                                <a:pt x="2485" y="86"/>
                                <a:pt x="2488" y="89"/>
                              </a:cubicBezTo>
                              <a:cubicBezTo>
                                <a:pt x="2491" y="93"/>
                                <a:pt x="2493" y="97"/>
                                <a:pt x="2495" y="101"/>
                              </a:cubicBezTo>
                              <a:cubicBezTo>
                                <a:pt x="2518" y="94"/>
                                <a:pt x="2518" y="94"/>
                                <a:pt x="2518" y="94"/>
                              </a:cubicBezTo>
                              <a:cubicBezTo>
                                <a:pt x="2514" y="82"/>
                                <a:pt x="2507" y="72"/>
                                <a:pt x="2497" y="65"/>
                              </a:cubicBezTo>
                              <a:cubicBezTo>
                                <a:pt x="2488" y="58"/>
                                <a:pt x="2475" y="54"/>
                                <a:pt x="2458" y="54"/>
                              </a:cubicBezTo>
                              <a:cubicBezTo>
                                <a:pt x="2446" y="54"/>
                                <a:pt x="2436" y="56"/>
                                <a:pt x="2426" y="60"/>
                              </a:cubicBezTo>
                              <a:cubicBezTo>
                                <a:pt x="2417" y="64"/>
                                <a:pt x="2410" y="70"/>
                                <a:pt x="2404" y="78"/>
                              </a:cubicBezTo>
                              <a:cubicBezTo>
                                <a:pt x="2399" y="85"/>
                                <a:pt x="2396" y="93"/>
                                <a:pt x="2396" y="103"/>
                              </a:cubicBezTo>
                              <a:cubicBezTo>
                                <a:pt x="2396" y="114"/>
                                <a:pt x="2400" y="124"/>
                                <a:pt x="2407" y="132"/>
                              </a:cubicBezTo>
                              <a:cubicBezTo>
                                <a:pt x="2414" y="140"/>
                                <a:pt x="2425" y="145"/>
                                <a:pt x="2441" y="149"/>
                              </a:cubicBezTo>
                              <a:cubicBezTo>
                                <a:pt x="2469" y="156"/>
                                <a:pt x="2469" y="156"/>
                                <a:pt x="2469" y="156"/>
                              </a:cubicBezTo>
                              <a:cubicBezTo>
                                <a:pt x="2478" y="157"/>
                                <a:pt x="2484" y="160"/>
                                <a:pt x="2488" y="164"/>
                              </a:cubicBezTo>
                              <a:cubicBezTo>
                                <a:pt x="2492" y="168"/>
                                <a:pt x="2494" y="173"/>
                                <a:pt x="2494" y="179"/>
                              </a:cubicBezTo>
                              <a:cubicBezTo>
                                <a:pt x="2494" y="186"/>
                                <a:pt x="2491" y="193"/>
                                <a:pt x="2483" y="198"/>
                              </a:cubicBezTo>
                              <a:cubicBezTo>
                                <a:pt x="2476" y="203"/>
                                <a:pt x="2467" y="206"/>
                                <a:pt x="2455" y="206"/>
                              </a:cubicBezTo>
                              <a:cubicBezTo>
                                <a:pt x="2444" y="206"/>
                                <a:pt x="2435" y="203"/>
                                <a:pt x="2429" y="199"/>
                              </a:cubicBezTo>
                              <a:cubicBezTo>
                                <a:pt x="2422" y="194"/>
                                <a:pt x="2418" y="187"/>
                                <a:pt x="2415" y="178"/>
                              </a:cubicBezTo>
                              <a:cubicBezTo>
                                <a:pt x="2391" y="185"/>
                                <a:pt x="2391" y="185"/>
                                <a:pt x="2391" y="185"/>
                              </a:cubicBezTo>
                              <a:cubicBezTo>
                                <a:pt x="2394" y="199"/>
                                <a:pt x="2401" y="210"/>
                                <a:pt x="2412" y="217"/>
                              </a:cubicBezTo>
                              <a:cubicBezTo>
                                <a:pt x="2424" y="225"/>
                                <a:pt x="2438" y="228"/>
                                <a:pt x="2455" y="228"/>
                              </a:cubicBezTo>
                              <a:cubicBezTo>
                                <a:pt x="2468" y="228"/>
                                <a:pt x="2480" y="226"/>
                                <a:pt x="2489" y="222"/>
                              </a:cubicBezTo>
                              <a:cubicBezTo>
                                <a:pt x="2499" y="217"/>
                                <a:pt x="2507" y="211"/>
                                <a:pt x="2513" y="204"/>
                              </a:cubicBezTo>
                              <a:close/>
                              <a:moveTo>
                                <a:pt x="1529" y="239"/>
                              </a:moveTo>
                              <a:cubicBezTo>
                                <a:pt x="1524" y="252"/>
                                <a:pt x="1519" y="259"/>
                                <a:pt x="1512" y="262"/>
                              </a:cubicBezTo>
                              <a:cubicBezTo>
                                <a:pt x="1506" y="264"/>
                                <a:pt x="1498" y="264"/>
                                <a:pt x="1489" y="262"/>
                              </a:cubicBezTo>
                              <a:cubicBezTo>
                                <a:pt x="1482" y="285"/>
                                <a:pt x="1482" y="285"/>
                                <a:pt x="1482" y="285"/>
                              </a:cubicBezTo>
                              <a:cubicBezTo>
                                <a:pt x="1483" y="285"/>
                                <a:pt x="1486" y="286"/>
                                <a:pt x="1489" y="287"/>
                              </a:cubicBezTo>
                              <a:cubicBezTo>
                                <a:pt x="1493" y="287"/>
                                <a:pt x="1497" y="288"/>
                                <a:pt x="1501" y="288"/>
                              </a:cubicBezTo>
                              <a:cubicBezTo>
                                <a:pt x="1509" y="288"/>
                                <a:pt x="1516" y="286"/>
                                <a:pt x="1522" y="284"/>
                              </a:cubicBezTo>
                              <a:cubicBezTo>
                                <a:pt x="1528" y="281"/>
                                <a:pt x="1534" y="277"/>
                                <a:pt x="1539" y="271"/>
                              </a:cubicBezTo>
                              <a:cubicBezTo>
                                <a:pt x="1543" y="265"/>
                                <a:pt x="1547" y="258"/>
                                <a:pt x="1551" y="250"/>
                              </a:cubicBezTo>
                              <a:cubicBezTo>
                                <a:pt x="1623" y="57"/>
                                <a:pt x="1623" y="57"/>
                                <a:pt x="1623" y="57"/>
                              </a:cubicBezTo>
                              <a:cubicBezTo>
                                <a:pt x="1594" y="56"/>
                                <a:pt x="1594" y="56"/>
                                <a:pt x="1594" y="56"/>
                              </a:cubicBezTo>
                              <a:cubicBezTo>
                                <a:pt x="1548" y="191"/>
                                <a:pt x="1548" y="191"/>
                                <a:pt x="1548" y="191"/>
                              </a:cubicBezTo>
                              <a:cubicBezTo>
                                <a:pt x="1546" y="191"/>
                                <a:pt x="1546" y="191"/>
                                <a:pt x="1546" y="191"/>
                              </a:cubicBezTo>
                              <a:cubicBezTo>
                                <a:pt x="1499" y="56"/>
                                <a:pt x="1499" y="56"/>
                                <a:pt x="1499" y="56"/>
                              </a:cubicBezTo>
                              <a:cubicBezTo>
                                <a:pt x="1471" y="56"/>
                                <a:pt x="1471" y="56"/>
                                <a:pt x="1471" y="56"/>
                              </a:cubicBezTo>
                              <a:cubicBezTo>
                                <a:pt x="1534" y="226"/>
                                <a:pt x="1534" y="226"/>
                                <a:pt x="1534" y="226"/>
                              </a:cubicBezTo>
                              <a:lnTo>
                                <a:pt x="1529" y="239"/>
                              </a:lnTo>
                              <a:close/>
                              <a:moveTo>
                                <a:pt x="2131" y="123"/>
                              </a:moveTo>
                              <a:cubicBezTo>
                                <a:pt x="2131" y="114"/>
                                <a:pt x="2133" y="105"/>
                                <a:pt x="2136" y="98"/>
                              </a:cubicBezTo>
                              <a:cubicBezTo>
                                <a:pt x="2140" y="92"/>
                                <a:pt x="2145" y="86"/>
                                <a:pt x="2152" y="83"/>
                              </a:cubicBezTo>
                              <a:cubicBezTo>
                                <a:pt x="2158" y="79"/>
                                <a:pt x="2165" y="77"/>
                                <a:pt x="2174" y="77"/>
                              </a:cubicBezTo>
                              <a:cubicBezTo>
                                <a:pt x="2186" y="77"/>
                                <a:pt x="2195" y="81"/>
                                <a:pt x="2202" y="88"/>
                              </a:cubicBezTo>
                              <a:cubicBezTo>
                                <a:pt x="2209" y="96"/>
                                <a:pt x="2212" y="106"/>
                                <a:pt x="2212" y="119"/>
                              </a:cubicBezTo>
                              <a:cubicBezTo>
                                <a:pt x="2212" y="225"/>
                                <a:pt x="2212" y="225"/>
                                <a:pt x="2212" y="225"/>
                              </a:cubicBezTo>
                              <a:cubicBezTo>
                                <a:pt x="2238" y="225"/>
                                <a:pt x="2238" y="225"/>
                                <a:pt x="2238" y="225"/>
                              </a:cubicBezTo>
                              <a:cubicBezTo>
                                <a:pt x="2238" y="118"/>
                                <a:pt x="2238" y="118"/>
                                <a:pt x="2238" y="118"/>
                              </a:cubicBezTo>
                              <a:cubicBezTo>
                                <a:pt x="2238" y="103"/>
                                <a:pt x="2236" y="91"/>
                                <a:pt x="2231" y="82"/>
                              </a:cubicBezTo>
                              <a:cubicBezTo>
                                <a:pt x="2226" y="73"/>
                                <a:pt x="2220" y="66"/>
                                <a:pt x="2211" y="61"/>
                              </a:cubicBezTo>
                              <a:cubicBezTo>
                                <a:pt x="2203" y="56"/>
                                <a:pt x="2193" y="54"/>
                                <a:pt x="2181" y="54"/>
                              </a:cubicBezTo>
                              <a:cubicBezTo>
                                <a:pt x="2168" y="54"/>
                                <a:pt x="2158" y="57"/>
                                <a:pt x="2150" y="62"/>
                              </a:cubicBezTo>
                              <a:cubicBezTo>
                                <a:pt x="2142" y="67"/>
                                <a:pt x="2136" y="74"/>
                                <a:pt x="2132" y="83"/>
                              </a:cubicBezTo>
                              <a:cubicBezTo>
                                <a:pt x="2130" y="83"/>
                                <a:pt x="2130" y="83"/>
                                <a:pt x="2130" y="83"/>
                              </a:cubicBezTo>
                              <a:cubicBezTo>
                                <a:pt x="2130" y="56"/>
                                <a:pt x="2130" y="56"/>
                                <a:pt x="2130" y="56"/>
                              </a:cubicBezTo>
                              <a:cubicBezTo>
                                <a:pt x="2105" y="56"/>
                                <a:pt x="2105" y="56"/>
                                <a:pt x="2105" y="56"/>
                              </a:cubicBezTo>
                              <a:cubicBezTo>
                                <a:pt x="2105" y="225"/>
                                <a:pt x="2105" y="225"/>
                                <a:pt x="2105" y="225"/>
                              </a:cubicBezTo>
                              <a:cubicBezTo>
                                <a:pt x="2131" y="225"/>
                                <a:pt x="2131" y="225"/>
                                <a:pt x="2131" y="225"/>
                              </a:cubicBezTo>
                              <a:lnTo>
                                <a:pt x="2131" y="123"/>
                              </a:lnTo>
                              <a:close/>
                              <a:moveTo>
                                <a:pt x="1852" y="112"/>
                              </a:moveTo>
                              <a:cubicBezTo>
                                <a:pt x="1852" y="225"/>
                                <a:pt x="1852" y="225"/>
                                <a:pt x="1852" y="225"/>
                              </a:cubicBezTo>
                              <a:cubicBezTo>
                                <a:pt x="1877" y="225"/>
                                <a:pt x="1877" y="225"/>
                                <a:pt x="1877" y="225"/>
                              </a:cubicBezTo>
                              <a:cubicBezTo>
                                <a:pt x="1877" y="112"/>
                                <a:pt x="1877" y="112"/>
                                <a:pt x="1877" y="112"/>
                              </a:cubicBezTo>
                              <a:cubicBezTo>
                                <a:pt x="1877" y="92"/>
                                <a:pt x="1873" y="78"/>
                                <a:pt x="1863" y="68"/>
                              </a:cubicBezTo>
                              <a:cubicBezTo>
                                <a:pt x="1853" y="59"/>
                                <a:pt x="1841" y="54"/>
                                <a:pt x="1826" y="54"/>
                              </a:cubicBezTo>
                              <a:cubicBezTo>
                                <a:pt x="1814" y="54"/>
                                <a:pt x="1804" y="57"/>
                                <a:pt x="1795" y="62"/>
                              </a:cubicBezTo>
                              <a:cubicBezTo>
                                <a:pt x="1786" y="67"/>
                                <a:pt x="1780" y="74"/>
                                <a:pt x="1775" y="83"/>
                              </a:cubicBezTo>
                              <a:cubicBezTo>
                                <a:pt x="1774" y="83"/>
                                <a:pt x="1774" y="83"/>
                                <a:pt x="1774" y="83"/>
                              </a:cubicBezTo>
                              <a:cubicBezTo>
                                <a:pt x="1770" y="74"/>
                                <a:pt x="1764" y="67"/>
                                <a:pt x="1756" y="62"/>
                              </a:cubicBezTo>
                              <a:cubicBezTo>
                                <a:pt x="1749" y="57"/>
                                <a:pt x="1740" y="54"/>
                                <a:pt x="1728" y="54"/>
                              </a:cubicBezTo>
                              <a:cubicBezTo>
                                <a:pt x="1718" y="54"/>
                                <a:pt x="1708" y="57"/>
                                <a:pt x="1700" y="62"/>
                              </a:cubicBezTo>
                              <a:cubicBezTo>
                                <a:pt x="1692" y="67"/>
                                <a:pt x="1687" y="74"/>
                                <a:pt x="1683" y="83"/>
                              </a:cubicBezTo>
                              <a:cubicBezTo>
                                <a:pt x="1681" y="83"/>
                                <a:pt x="1681" y="83"/>
                                <a:pt x="1681" y="83"/>
                              </a:cubicBezTo>
                              <a:cubicBezTo>
                                <a:pt x="1681" y="56"/>
                                <a:pt x="1681" y="56"/>
                                <a:pt x="1681" y="56"/>
                              </a:cubicBezTo>
                              <a:cubicBezTo>
                                <a:pt x="1656" y="56"/>
                                <a:pt x="1656" y="56"/>
                                <a:pt x="1656" y="56"/>
                              </a:cubicBezTo>
                              <a:cubicBezTo>
                                <a:pt x="1656" y="225"/>
                                <a:pt x="1656" y="225"/>
                                <a:pt x="1656" y="225"/>
                              </a:cubicBezTo>
                              <a:cubicBezTo>
                                <a:pt x="1682" y="225"/>
                                <a:pt x="1682" y="225"/>
                                <a:pt x="1682" y="225"/>
                              </a:cubicBezTo>
                              <a:cubicBezTo>
                                <a:pt x="1682" y="119"/>
                                <a:pt x="1682" y="119"/>
                                <a:pt x="1682" y="119"/>
                              </a:cubicBezTo>
                              <a:cubicBezTo>
                                <a:pt x="1682" y="111"/>
                                <a:pt x="1684" y="104"/>
                                <a:pt x="1687" y="98"/>
                              </a:cubicBezTo>
                              <a:cubicBezTo>
                                <a:pt x="1691" y="91"/>
                                <a:pt x="1695" y="86"/>
                                <a:pt x="1701" y="83"/>
                              </a:cubicBezTo>
                              <a:cubicBezTo>
                                <a:pt x="1707" y="79"/>
                                <a:pt x="1713" y="77"/>
                                <a:pt x="1720" y="77"/>
                              </a:cubicBezTo>
                              <a:cubicBezTo>
                                <a:pt x="1730" y="77"/>
                                <a:pt x="1738" y="80"/>
                                <a:pt x="1744" y="86"/>
                              </a:cubicBezTo>
                              <a:cubicBezTo>
                                <a:pt x="1750" y="92"/>
                                <a:pt x="1754" y="100"/>
                                <a:pt x="1754" y="109"/>
                              </a:cubicBezTo>
                              <a:cubicBezTo>
                                <a:pt x="1754" y="225"/>
                                <a:pt x="1754" y="225"/>
                                <a:pt x="1754" y="225"/>
                              </a:cubicBezTo>
                              <a:cubicBezTo>
                                <a:pt x="1780" y="225"/>
                                <a:pt x="1780" y="225"/>
                                <a:pt x="1780" y="225"/>
                              </a:cubicBezTo>
                              <a:cubicBezTo>
                                <a:pt x="1780" y="115"/>
                                <a:pt x="1780" y="115"/>
                                <a:pt x="1780" y="115"/>
                              </a:cubicBezTo>
                              <a:cubicBezTo>
                                <a:pt x="1780" y="104"/>
                                <a:pt x="1783" y="95"/>
                                <a:pt x="1790" y="88"/>
                              </a:cubicBezTo>
                              <a:cubicBezTo>
                                <a:pt x="1796" y="81"/>
                                <a:pt x="1805" y="77"/>
                                <a:pt x="1817" y="77"/>
                              </a:cubicBezTo>
                              <a:cubicBezTo>
                                <a:pt x="1826" y="77"/>
                                <a:pt x="1834" y="80"/>
                                <a:pt x="1841" y="85"/>
                              </a:cubicBezTo>
                              <a:cubicBezTo>
                                <a:pt x="1848" y="91"/>
                                <a:pt x="1852" y="100"/>
                                <a:pt x="1852" y="112"/>
                              </a:cubicBezTo>
                              <a:close/>
                              <a:moveTo>
                                <a:pt x="1926" y="187"/>
                              </a:moveTo>
                              <a:cubicBezTo>
                                <a:pt x="1920" y="174"/>
                                <a:pt x="1917" y="159"/>
                                <a:pt x="1917" y="142"/>
                              </a:cubicBezTo>
                              <a:cubicBezTo>
                                <a:pt x="1917" y="125"/>
                                <a:pt x="1920" y="109"/>
                                <a:pt x="1926" y="96"/>
                              </a:cubicBezTo>
                              <a:cubicBezTo>
                                <a:pt x="1933" y="83"/>
                                <a:pt x="1942" y="73"/>
                                <a:pt x="1953" y="65"/>
                              </a:cubicBezTo>
                              <a:cubicBezTo>
                                <a:pt x="1964" y="58"/>
                                <a:pt x="1978" y="54"/>
                                <a:pt x="1993" y="54"/>
                              </a:cubicBezTo>
                              <a:cubicBezTo>
                                <a:pt x="2002" y="54"/>
                                <a:pt x="2010" y="55"/>
                                <a:pt x="2019" y="58"/>
                              </a:cubicBezTo>
                              <a:cubicBezTo>
                                <a:pt x="2027" y="61"/>
                                <a:pt x="2035" y="66"/>
                                <a:pt x="2042" y="73"/>
                              </a:cubicBezTo>
                              <a:cubicBezTo>
                                <a:pt x="2049" y="79"/>
                                <a:pt x="2055" y="88"/>
                                <a:pt x="2059" y="99"/>
                              </a:cubicBezTo>
                              <a:cubicBezTo>
                                <a:pt x="2063" y="109"/>
                                <a:pt x="2065" y="123"/>
                                <a:pt x="2065" y="138"/>
                              </a:cubicBezTo>
                              <a:cubicBezTo>
                                <a:pt x="2065" y="149"/>
                                <a:pt x="2065" y="149"/>
                                <a:pt x="2065" y="149"/>
                              </a:cubicBezTo>
                              <a:cubicBezTo>
                                <a:pt x="1943" y="149"/>
                                <a:pt x="1943" y="149"/>
                                <a:pt x="1943" y="149"/>
                              </a:cubicBezTo>
                              <a:cubicBezTo>
                                <a:pt x="1943" y="161"/>
                                <a:pt x="1945" y="170"/>
                                <a:pt x="1949" y="178"/>
                              </a:cubicBezTo>
                              <a:cubicBezTo>
                                <a:pt x="1954" y="187"/>
                                <a:pt x="1960" y="194"/>
                                <a:pt x="1968" y="198"/>
                              </a:cubicBezTo>
                              <a:cubicBezTo>
                                <a:pt x="1976" y="203"/>
                                <a:pt x="1985" y="205"/>
                                <a:pt x="1996" y="205"/>
                              </a:cubicBezTo>
                              <a:cubicBezTo>
                                <a:pt x="2002" y="205"/>
                                <a:pt x="2008" y="204"/>
                                <a:pt x="2014" y="202"/>
                              </a:cubicBezTo>
                              <a:cubicBezTo>
                                <a:pt x="2020" y="200"/>
                                <a:pt x="2024" y="197"/>
                                <a:pt x="2028" y="193"/>
                              </a:cubicBezTo>
                              <a:cubicBezTo>
                                <a:pt x="2032" y="190"/>
                                <a:pt x="2035" y="185"/>
                                <a:pt x="2038" y="179"/>
                              </a:cubicBezTo>
                              <a:cubicBezTo>
                                <a:pt x="2063" y="186"/>
                                <a:pt x="2063" y="186"/>
                                <a:pt x="2063" y="186"/>
                              </a:cubicBezTo>
                              <a:cubicBezTo>
                                <a:pt x="2060" y="194"/>
                                <a:pt x="2056" y="202"/>
                                <a:pt x="2049" y="208"/>
                              </a:cubicBezTo>
                              <a:cubicBezTo>
                                <a:pt x="2043" y="215"/>
                                <a:pt x="2036" y="220"/>
                                <a:pt x="2026" y="223"/>
                              </a:cubicBezTo>
                              <a:cubicBezTo>
                                <a:pt x="2017" y="227"/>
                                <a:pt x="2007" y="228"/>
                                <a:pt x="1996" y="228"/>
                              </a:cubicBezTo>
                              <a:cubicBezTo>
                                <a:pt x="1979" y="228"/>
                                <a:pt x="1965" y="225"/>
                                <a:pt x="1953" y="218"/>
                              </a:cubicBezTo>
                              <a:cubicBezTo>
                                <a:pt x="1942" y="210"/>
                                <a:pt x="1933" y="200"/>
                                <a:pt x="1926" y="187"/>
                              </a:cubicBezTo>
                              <a:close/>
                              <a:moveTo>
                                <a:pt x="1943" y="127"/>
                              </a:moveTo>
                              <a:cubicBezTo>
                                <a:pt x="2039" y="127"/>
                                <a:pt x="2039" y="127"/>
                                <a:pt x="2039" y="127"/>
                              </a:cubicBezTo>
                              <a:cubicBezTo>
                                <a:pt x="2039" y="117"/>
                                <a:pt x="2037" y="109"/>
                                <a:pt x="2033" y="101"/>
                              </a:cubicBezTo>
                              <a:cubicBezTo>
                                <a:pt x="2030" y="94"/>
                                <a:pt x="2024" y="88"/>
                                <a:pt x="2017" y="84"/>
                              </a:cubicBezTo>
                              <a:cubicBezTo>
                                <a:pt x="2010" y="79"/>
                                <a:pt x="2002" y="77"/>
                                <a:pt x="1993" y="77"/>
                              </a:cubicBezTo>
                              <a:cubicBezTo>
                                <a:pt x="1983" y="77"/>
                                <a:pt x="1974" y="80"/>
                                <a:pt x="1966" y="85"/>
                              </a:cubicBezTo>
                              <a:cubicBezTo>
                                <a:pt x="1959" y="90"/>
                                <a:pt x="1953" y="97"/>
                                <a:pt x="1949" y="105"/>
                              </a:cubicBezTo>
                              <a:cubicBezTo>
                                <a:pt x="1945" y="112"/>
                                <a:pt x="1944" y="119"/>
                                <a:pt x="1943" y="127"/>
                              </a:cubicBezTo>
                              <a:close/>
                              <a:moveTo>
                                <a:pt x="576" y="435"/>
                              </a:moveTo>
                              <a:cubicBezTo>
                                <a:pt x="580" y="442"/>
                                <a:pt x="582" y="452"/>
                                <a:pt x="582" y="464"/>
                              </a:cubicBezTo>
                              <a:cubicBezTo>
                                <a:pt x="582" y="563"/>
                                <a:pt x="582" y="563"/>
                                <a:pt x="582" y="563"/>
                              </a:cubicBezTo>
                              <a:cubicBezTo>
                                <a:pt x="558" y="563"/>
                                <a:pt x="558" y="563"/>
                                <a:pt x="558" y="563"/>
                              </a:cubicBezTo>
                              <a:cubicBezTo>
                                <a:pt x="558" y="543"/>
                                <a:pt x="558" y="543"/>
                                <a:pt x="558" y="543"/>
                              </a:cubicBezTo>
                              <a:cubicBezTo>
                                <a:pt x="557" y="543"/>
                                <a:pt x="557" y="543"/>
                                <a:pt x="557" y="543"/>
                              </a:cubicBezTo>
                              <a:cubicBezTo>
                                <a:pt x="556" y="546"/>
                                <a:pt x="553" y="549"/>
                                <a:pt x="549" y="553"/>
                              </a:cubicBezTo>
                              <a:cubicBezTo>
                                <a:pt x="546" y="557"/>
                                <a:pt x="541" y="560"/>
                                <a:pt x="535" y="563"/>
                              </a:cubicBezTo>
                              <a:cubicBezTo>
                                <a:pt x="529" y="565"/>
                                <a:pt x="521" y="567"/>
                                <a:pt x="513" y="567"/>
                              </a:cubicBezTo>
                              <a:cubicBezTo>
                                <a:pt x="503" y="567"/>
                                <a:pt x="494" y="565"/>
                                <a:pt x="487" y="561"/>
                              </a:cubicBezTo>
                              <a:cubicBezTo>
                                <a:pt x="479" y="557"/>
                                <a:pt x="473" y="552"/>
                                <a:pt x="468" y="545"/>
                              </a:cubicBezTo>
                              <a:cubicBezTo>
                                <a:pt x="463" y="538"/>
                                <a:pt x="461" y="530"/>
                                <a:pt x="461" y="520"/>
                              </a:cubicBezTo>
                              <a:cubicBezTo>
                                <a:pt x="461" y="512"/>
                                <a:pt x="463" y="505"/>
                                <a:pt x="466" y="499"/>
                              </a:cubicBezTo>
                              <a:cubicBezTo>
                                <a:pt x="470" y="494"/>
                                <a:pt x="474" y="490"/>
                                <a:pt x="480" y="486"/>
                              </a:cubicBezTo>
                              <a:cubicBezTo>
                                <a:pt x="486" y="483"/>
                                <a:pt x="492" y="481"/>
                                <a:pt x="499" y="480"/>
                              </a:cubicBezTo>
                              <a:cubicBezTo>
                                <a:pt x="506" y="478"/>
                                <a:pt x="513" y="477"/>
                                <a:pt x="520" y="476"/>
                              </a:cubicBezTo>
                              <a:cubicBezTo>
                                <a:pt x="529" y="475"/>
                                <a:pt x="536" y="474"/>
                                <a:pt x="542" y="473"/>
                              </a:cubicBezTo>
                              <a:cubicBezTo>
                                <a:pt x="548" y="473"/>
                                <a:pt x="552" y="472"/>
                                <a:pt x="554" y="470"/>
                              </a:cubicBezTo>
                              <a:cubicBezTo>
                                <a:pt x="557" y="469"/>
                                <a:pt x="558" y="466"/>
                                <a:pt x="558" y="462"/>
                              </a:cubicBezTo>
                              <a:cubicBezTo>
                                <a:pt x="558" y="461"/>
                                <a:pt x="558" y="461"/>
                                <a:pt x="558" y="461"/>
                              </a:cubicBezTo>
                              <a:cubicBezTo>
                                <a:pt x="558" y="452"/>
                                <a:pt x="556" y="444"/>
                                <a:pt x="551" y="439"/>
                              </a:cubicBezTo>
                              <a:cubicBezTo>
                                <a:pt x="545" y="433"/>
                                <a:pt x="537" y="431"/>
                                <a:pt x="527" y="431"/>
                              </a:cubicBezTo>
                              <a:cubicBezTo>
                                <a:pt x="516" y="431"/>
                                <a:pt x="507" y="433"/>
                                <a:pt x="501" y="438"/>
                              </a:cubicBezTo>
                              <a:cubicBezTo>
                                <a:pt x="494" y="443"/>
                                <a:pt x="490" y="448"/>
                                <a:pt x="487" y="454"/>
                              </a:cubicBezTo>
                              <a:cubicBezTo>
                                <a:pt x="465" y="446"/>
                                <a:pt x="465" y="446"/>
                                <a:pt x="465" y="446"/>
                              </a:cubicBezTo>
                              <a:cubicBezTo>
                                <a:pt x="469" y="437"/>
                                <a:pt x="475" y="429"/>
                                <a:pt x="481" y="424"/>
                              </a:cubicBezTo>
                              <a:cubicBezTo>
                                <a:pt x="488" y="419"/>
                                <a:pt x="495" y="416"/>
                                <a:pt x="503" y="413"/>
                              </a:cubicBezTo>
                              <a:cubicBezTo>
                                <a:pt x="511" y="411"/>
                                <a:pt x="518" y="410"/>
                                <a:pt x="526" y="410"/>
                              </a:cubicBezTo>
                              <a:cubicBezTo>
                                <a:pt x="531" y="410"/>
                                <a:pt x="536" y="411"/>
                                <a:pt x="543" y="412"/>
                              </a:cubicBezTo>
                              <a:cubicBezTo>
                                <a:pt x="549" y="413"/>
                                <a:pt x="555" y="416"/>
                                <a:pt x="561" y="419"/>
                              </a:cubicBezTo>
                              <a:cubicBezTo>
                                <a:pt x="567" y="423"/>
                                <a:pt x="572" y="428"/>
                                <a:pt x="576" y="435"/>
                              </a:cubicBezTo>
                              <a:close/>
                              <a:moveTo>
                                <a:pt x="558" y="487"/>
                              </a:moveTo>
                              <a:cubicBezTo>
                                <a:pt x="557" y="488"/>
                                <a:pt x="555" y="490"/>
                                <a:pt x="552" y="490"/>
                              </a:cubicBezTo>
                              <a:cubicBezTo>
                                <a:pt x="549" y="491"/>
                                <a:pt x="545" y="492"/>
                                <a:pt x="541" y="493"/>
                              </a:cubicBezTo>
                              <a:cubicBezTo>
                                <a:pt x="536" y="494"/>
                                <a:pt x="532" y="494"/>
                                <a:pt x="528" y="495"/>
                              </a:cubicBezTo>
                              <a:cubicBezTo>
                                <a:pt x="524" y="495"/>
                                <a:pt x="521" y="496"/>
                                <a:pt x="518" y="496"/>
                              </a:cubicBezTo>
                              <a:cubicBezTo>
                                <a:pt x="512" y="497"/>
                                <a:pt x="507" y="498"/>
                                <a:pt x="502" y="500"/>
                              </a:cubicBezTo>
                              <a:cubicBezTo>
                                <a:pt x="496" y="501"/>
                                <a:pt x="492" y="504"/>
                                <a:pt x="489" y="507"/>
                              </a:cubicBezTo>
                              <a:cubicBezTo>
                                <a:pt x="486" y="511"/>
                                <a:pt x="484" y="516"/>
                                <a:pt x="484" y="521"/>
                              </a:cubicBezTo>
                              <a:cubicBezTo>
                                <a:pt x="484" y="529"/>
                                <a:pt x="487" y="536"/>
                                <a:pt x="493" y="540"/>
                              </a:cubicBezTo>
                              <a:cubicBezTo>
                                <a:pt x="499" y="544"/>
                                <a:pt x="507" y="546"/>
                                <a:pt x="516" y="546"/>
                              </a:cubicBezTo>
                              <a:cubicBezTo>
                                <a:pt x="525" y="546"/>
                                <a:pt x="533" y="544"/>
                                <a:pt x="539" y="540"/>
                              </a:cubicBezTo>
                              <a:cubicBezTo>
                                <a:pt x="546" y="537"/>
                                <a:pt x="550" y="532"/>
                                <a:pt x="554" y="526"/>
                              </a:cubicBezTo>
                              <a:cubicBezTo>
                                <a:pt x="557" y="521"/>
                                <a:pt x="558" y="515"/>
                                <a:pt x="558" y="508"/>
                              </a:cubicBezTo>
                              <a:lnTo>
                                <a:pt x="558" y="487"/>
                              </a:lnTo>
                              <a:close/>
                              <a:moveTo>
                                <a:pt x="342" y="410"/>
                              </a:moveTo>
                              <a:cubicBezTo>
                                <a:pt x="333" y="410"/>
                                <a:pt x="325" y="413"/>
                                <a:pt x="318" y="417"/>
                              </a:cubicBezTo>
                              <a:cubicBezTo>
                                <a:pt x="310" y="422"/>
                                <a:pt x="305" y="428"/>
                                <a:pt x="303" y="435"/>
                              </a:cubicBezTo>
                              <a:cubicBezTo>
                                <a:pt x="301" y="435"/>
                                <a:pt x="301" y="435"/>
                                <a:pt x="301" y="435"/>
                              </a:cubicBezTo>
                              <a:cubicBezTo>
                                <a:pt x="301" y="413"/>
                                <a:pt x="301" y="413"/>
                                <a:pt x="301" y="413"/>
                              </a:cubicBezTo>
                              <a:cubicBezTo>
                                <a:pt x="279" y="413"/>
                                <a:pt x="279" y="413"/>
                                <a:pt x="279" y="413"/>
                              </a:cubicBezTo>
                              <a:cubicBezTo>
                                <a:pt x="279" y="563"/>
                                <a:pt x="279" y="563"/>
                                <a:pt x="279" y="563"/>
                              </a:cubicBezTo>
                              <a:cubicBezTo>
                                <a:pt x="302" y="563"/>
                                <a:pt x="302" y="563"/>
                                <a:pt x="302" y="563"/>
                              </a:cubicBezTo>
                              <a:cubicBezTo>
                                <a:pt x="302" y="468"/>
                                <a:pt x="302" y="468"/>
                                <a:pt x="302" y="468"/>
                              </a:cubicBezTo>
                              <a:cubicBezTo>
                                <a:pt x="302" y="461"/>
                                <a:pt x="303" y="455"/>
                                <a:pt x="307" y="450"/>
                              </a:cubicBezTo>
                              <a:cubicBezTo>
                                <a:pt x="310" y="445"/>
                                <a:pt x="315" y="440"/>
                                <a:pt x="320" y="437"/>
                              </a:cubicBezTo>
                              <a:cubicBezTo>
                                <a:pt x="326" y="434"/>
                                <a:pt x="333" y="433"/>
                                <a:pt x="340" y="433"/>
                              </a:cubicBezTo>
                              <a:cubicBezTo>
                                <a:pt x="343" y="433"/>
                                <a:pt x="346" y="433"/>
                                <a:pt x="349" y="433"/>
                              </a:cubicBezTo>
                              <a:cubicBezTo>
                                <a:pt x="351" y="434"/>
                                <a:pt x="353" y="434"/>
                                <a:pt x="354" y="434"/>
                              </a:cubicBezTo>
                              <a:cubicBezTo>
                                <a:pt x="354" y="411"/>
                                <a:pt x="354" y="411"/>
                                <a:pt x="354" y="411"/>
                              </a:cubicBezTo>
                              <a:cubicBezTo>
                                <a:pt x="353" y="411"/>
                                <a:pt x="351" y="411"/>
                                <a:pt x="348" y="410"/>
                              </a:cubicBezTo>
                              <a:cubicBezTo>
                                <a:pt x="346" y="410"/>
                                <a:pt x="344" y="410"/>
                                <a:pt x="342" y="410"/>
                              </a:cubicBezTo>
                              <a:close/>
                              <a:moveTo>
                                <a:pt x="67" y="353"/>
                              </a:moveTo>
                              <a:cubicBezTo>
                                <a:pt x="59" y="353"/>
                                <a:pt x="53" y="355"/>
                                <a:pt x="46" y="357"/>
                              </a:cubicBezTo>
                              <a:cubicBezTo>
                                <a:pt x="40" y="360"/>
                                <a:pt x="34" y="365"/>
                                <a:pt x="30" y="370"/>
                              </a:cubicBezTo>
                              <a:cubicBezTo>
                                <a:pt x="26" y="376"/>
                                <a:pt x="24" y="383"/>
                                <a:pt x="24" y="392"/>
                              </a:cubicBezTo>
                              <a:cubicBezTo>
                                <a:pt x="24" y="413"/>
                                <a:pt x="24" y="413"/>
                                <a:pt x="24" y="413"/>
                              </a:cubicBezTo>
                              <a:cubicBezTo>
                                <a:pt x="0" y="413"/>
                                <a:pt x="0" y="413"/>
                                <a:pt x="0" y="413"/>
                              </a:cubicBezTo>
                              <a:cubicBezTo>
                                <a:pt x="0" y="432"/>
                                <a:pt x="0" y="432"/>
                                <a:pt x="0" y="432"/>
                              </a:cubicBezTo>
                              <a:cubicBezTo>
                                <a:pt x="24" y="432"/>
                                <a:pt x="24" y="432"/>
                                <a:pt x="24" y="432"/>
                              </a:cubicBezTo>
                              <a:cubicBezTo>
                                <a:pt x="24" y="563"/>
                                <a:pt x="24" y="563"/>
                                <a:pt x="24" y="563"/>
                              </a:cubicBezTo>
                              <a:cubicBezTo>
                                <a:pt x="47" y="563"/>
                                <a:pt x="47" y="563"/>
                                <a:pt x="47" y="563"/>
                              </a:cubicBezTo>
                              <a:cubicBezTo>
                                <a:pt x="47" y="432"/>
                                <a:pt x="47" y="432"/>
                                <a:pt x="47" y="432"/>
                              </a:cubicBezTo>
                              <a:cubicBezTo>
                                <a:pt x="81" y="432"/>
                                <a:pt x="81" y="432"/>
                                <a:pt x="81" y="432"/>
                              </a:cubicBezTo>
                              <a:cubicBezTo>
                                <a:pt x="81" y="413"/>
                                <a:pt x="81" y="413"/>
                                <a:pt x="81" y="413"/>
                              </a:cubicBezTo>
                              <a:cubicBezTo>
                                <a:pt x="47" y="413"/>
                                <a:pt x="47" y="413"/>
                                <a:pt x="47" y="413"/>
                              </a:cubicBezTo>
                              <a:cubicBezTo>
                                <a:pt x="47" y="397"/>
                                <a:pt x="47" y="397"/>
                                <a:pt x="47" y="397"/>
                              </a:cubicBezTo>
                              <a:cubicBezTo>
                                <a:pt x="47" y="390"/>
                                <a:pt x="49" y="384"/>
                                <a:pt x="52" y="380"/>
                              </a:cubicBezTo>
                              <a:cubicBezTo>
                                <a:pt x="56" y="377"/>
                                <a:pt x="61" y="375"/>
                                <a:pt x="69" y="375"/>
                              </a:cubicBezTo>
                              <a:cubicBezTo>
                                <a:pt x="72" y="375"/>
                                <a:pt x="75" y="375"/>
                                <a:pt x="77" y="376"/>
                              </a:cubicBezTo>
                              <a:cubicBezTo>
                                <a:pt x="79" y="376"/>
                                <a:pt x="81" y="377"/>
                                <a:pt x="82" y="377"/>
                              </a:cubicBezTo>
                              <a:cubicBezTo>
                                <a:pt x="89" y="357"/>
                                <a:pt x="89" y="357"/>
                                <a:pt x="89" y="357"/>
                              </a:cubicBezTo>
                              <a:cubicBezTo>
                                <a:pt x="87" y="356"/>
                                <a:pt x="84" y="355"/>
                                <a:pt x="81" y="354"/>
                              </a:cubicBezTo>
                              <a:cubicBezTo>
                                <a:pt x="77" y="354"/>
                                <a:pt x="72" y="353"/>
                                <a:pt x="67" y="353"/>
                              </a:cubicBezTo>
                              <a:close/>
                              <a:moveTo>
                                <a:pt x="235" y="445"/>
                              </a:moveTo>
                              <a:cubicBezTo>
                                <a:pt x="240" y="456"/>
                                <a:pt x="243" y="470"/>
                                <a:pt x="243" y="486"/>
                              </a:cubicBezTo>
                              <a:cubicBezTo>
                                <a:pt x="243" y="501"/>
                                <a:pt x="240" y="515"/>
                                <a:pt x="235" y="527"/>
                              </a:cubicBezTo>
                              <a:cubicBezTo>
                                <a:pt x="229" y="538"/>
                                <a:pt x="221" y="547"/>
                                <a:pt x="211" y="554"/>
                              </a:cubicBezTo>
                              <a:cubicBezTo>
                                <a:pt x="201" y="560"/>
                                <a:pt x="189" y="563"/>
                                <a:pt x="175" y="563"/>
                              </a:cubicBezTo>
                              <a:cubicBezTo>
                                <a:pt x="161" y="563"/>
                                <a:pt x="149" y="560"/>
                                <a:pt x="139" y="554"/>
                              </a:cubicBezTo>
                              <a:cubicBezTo>
                                <a:pt x="129" y="547"/>
                                <a:pt x="121" y="538"/>
                                <a:pt x="115" y="527"/>
                              </a:cubicBezTo>
                              <a:cubicBezTo>
                                <a:pt x="110" y="515"/>
                                <a:pt x="107" y="501"/>
                                <a:pt x="107" y="486"/>
                              </a:cubicBezTo>
                              <a:cubicBezTo>
                                <a:pt x="107" y="470"/>
                                <a:pt x="110" y="456"/>
                                <a:pt x="115" y="445"/>
                              </a:cubicBezTo>
                              <a:cubicBezTo>
                                <a:pt x="121" y="433"/>
                                <a:pt x="129" y="424"/>
                                <a:pt x="139" y="417"/>
                              </a:cubicBezTo>
                              <a:cubicBezTo>
                                <a:pt x="149" y="411"/>
                                <a:pt x="161" y="408"/>
                                <a:pt x="175" y="408"/>
                              </a:cubicBezTo>
                              <a:cubicBezTo>
                                <a:pt x="189" y="408"/>
                                <a:pt x="201" y="411"/>
                                <a:pt x="211" y="417"/>
                              </a:cubicBezTo>
                              <a:cubicBezTo>
                                <a:pt x="221" y="424"/>
                                <a:pt x="229" y="433"/>
                                <a:pt x="235" y="445"/>
                              </a:cubicBezTo>
                              <a:close/>
                              <a:moveTo>
                                <a:pt x="220" y="486"/>
                              </a:moveTo>
                              <a:cubicBezTo>
                                <a:pt x="220" y="476"/>
                                <a:pt x="219" y="466"/>
                                <a:pt x="215" y="458"/>
                              </a:cubicBezTo>
                              <a:cubicBezTo>
                                <a:pt x="212" y="449"/>
                                <a:pt x="207" y="442"/>
                                <a:pt x="200" y="436"/>
                              </a:cubicBezTo>
                              <a:cubicBezTo>
                                <a:pt x="194" y="431"/>
                                <a:pt x="185" y="428"/>
                                <a:pt x="175" y="428"/>
                              </a:cubicBezTo>
                              <a:cubicBezTo>
                                <a:pt x="165" y="428"/>
                                <a:pt x="156" y="431"/>
                                <a:pt x="149" y="436"/>
                              </a:cubicBezTo>
                              <a:cubicBezTo>
                                <a:pt x="143" y="442"/>
                                <a:pt x="138" y="449"/>
                                <a:pt x="135" y="458"/>
                              </a:cubicBezTo>
                              <a:cubicBezTo>
                                <a:pt x="131" y="466"/>
                                <a:pt x="130" y="476"/>
                                <a:pt x="130" y="486"/>
                              </a:cubicBezTo>
                              <a:cubicBezTo>
                                <a:pt x="130" y="496"/>
                                <a:pt x="131" y="505"/>
                                <a:pt x="135" y="514"/>
                              </a:cubicBezTo>
                              <a:cubicBezTo>
                                <a:pt x="138" y="522"/>
                                <a:pt x="143" y="529"/>
                                <a:pt x="149" y="535"/>
                              </a:cubicBezTo>
                              <a:cubicBezTo>
                                <a:pt x="156" y="540"/>
                                <a:pt x="165" y="543"/>
                                <a:pt x="175" y="543"/>
                              </a:cubicBezTo>
                              <a:cubicBezTo>
                                <a:pt x="185" y="543"/>
                                <a:pt x="194" y="540"/>
                                <a:pt x="200" y="535"/>
                              </a:cubicBezTo>
                              <a:cubicBezTo>
                                <a:pt x="207" y="529"/>
                                <a:pt x="212" y="522"/>
                                <a:pt x="215" y="514"/>
                              </a:cubicBezTo>
                              <a:cubicBezTo>
                                <a:pt x="219" y="505"/>
                                <a:pt x="220" y="496"/>
                                <a:pt x="220" y="486"/>
                              </a:cubicBezTo>
                              <a:close/>
                              <a:moveTo>
                                <a:pt x="685" y="371"/>
                              </a:moveTo>
                              <a:cubicBezTo>
                                <a:pt x="751" y="371"/>
                                <a:pt x="751" y="371"/>
                                <a:pt x="751" y="371"/>
                              </a:cubicBezTo>
                              <a:cubicBezTo>
                                <a:pt x="751" y="560"/>
                                <a:pt x="751" y="560"/>
                                <a:pt x="751" y="560"/>
                              </a:cubicBezTo>
                              <a:cubicBezTo>
                                <a:pt x="777" y="560"/>
                                <a:pt x="777" y="560"/>
                                <a:pt x="777" y="560"/>
                              </a:cubicBezTo>
                              <a:cubicBezTo>
                                <a:pt x="777" y="371"/>
                                <a:pt x="777" y="371"/>
                                <a:pt x="777" y="371"/>
                              </a:cubicBezTo>
                              <a:cubicBezTo>
                                <a:pt x="844" y="371"/>
                                <a:pt x="844" y="371"/>
                                <a:pt x="844" y="371"/>
                              </a:cubicBezTo>
                              <a:cubicBezTo>
                                <a:pt x="844" y="348"/>
                                <a:pt x="844" y="348"/>
                                <a:pt x="844" y="348"/>
                              </a:cubicBezTo>
                              <a:cubicBezTo>
                                <a:pt x="685" y="348"/>
                                <a:pt x="685" y="348"/>
                                <a:pt x="685" y="348"/>
                              </a:cubicBezTo>
                              <a:lnTo>
                                <a:pt x="685" y="371"/>
                              </a:lnTo>
                              <a:close/>
                              <a:moveTo>
                                <a:pt x="1545" y="441"/>
                              </a:moveTo>
                              <a:cubicBezTo>
                                <a:pt x="1549" y="451"/>
                                <a:pt x="1551" y="464"/>
                                <a:pt x="1551" y="478"/>
                              </a:cubicBezTo>
                              <a:cubicBezTo>
                                <a:pt x="1551" y="489"/>
                                <a:pt x="1551" y="489"/>
                                <a:pt x="1551" y="489"/>
                              </a:cubicBezTo>
                              <a:cubicBezTo>
                                <a:pt x="1436" y="489"/>
                                <a:pt x="1436" y="489"/>
                                <a:pt x="1436" y="489"/>
                              </a:cubicBezTo>
                              <a:cubicBezTo>
                                <a:pt x="1436" y="499"/>
                                <a:pt x="1438" y="509"/>
                                <a:pt x="1442" y="516"/>
                              </a:cubicBezTo>
                              <a:cubicBezTo>
                                <a:pt x="1446" y="524"/>
                                <a:pt x="1452" y="531"/>
                                <a:pt x="1459" y="535"/>
                              </a:cubicBezTo>
                              <a:cubicBezTo>
                                <a:pt x="1466" y="539"/>
                                <a:pt x="1475" y="541"/>
                                <a:pt x="1485" y="541"/>
                              </a:cubicBezTo>
                              <a:cubicBezTo>
                                <a:pt x="1491" y="541"/>
                                <a:pt x="1497" y="541"/>
                                <a:pt x="1502" y="539"/>
                              </a:cubicBezTo>
                              <a:cubicBezTo>
                                <a:pt x="1508" y="537"/>
                                <a:pt x="1512" y="534"/>
                                <a:pt x="1516" y="530"/>
                              </a:cubicBezTo>
                              <a:cubicBezTo>
                                <a:pt x="1520" y="527"/>
                                <a:pt x="1523" y="522"/>
                                <a:pt x="1525" y="517"/>
                              </a:cubicBezTo>
                              <a:cubicBezTo>
                                <a:pt x="1548" y="523"/>
                                <a:pt x="1548" y="523"/>
                                <a:pt x="1548" y="523"/>
                              </a:cubicBezTo>
                              <a:cubicBezTo>
                                <a:pt x="1546" y="531"/>
                                <a:pt x="1542" y="538"/>
                                <a:pt x="1536" y="544"/>
                              </a:cubicBezTo>
                              <a:cubicBezTo>
                                <a:pt x="1530" y="550"/>
                                <a:pt x="1523" y="555"/>
                                <a:pt x="1514" y="558"/>
                              </a:cubicBezTo>
                              <a:cubicBezTo>
                                <a:pt x="1505" y="562"/>
                                <a:pt x="1496" y="563"/>
                                <a:pt x="1485" y="563"/>
                              </a:cubicBezTo>
                              <a:cubicBezTo>
                                <a:pt x="1470" y="563"/>
                                <a:pt x="1456" y="560"/>
                                <a:pt x="1445" y="553"/>
                              </a:cubicBezTo>
                              <a:cubicBezTo>
                                <a:pt x="1434" y="546"/>
                                <a:pt x="1426" y="537"/>
                                <a:pt x="1420" y="525"/>
                              </a:cubicBezTo>
                              <a:cubicBezTo>
                                <a:pt x="1414" y="512"/>
                                <a:pt x="1411" y="498"/>
                                <a:pt x="1411" y="482"/>
                              </a:cubicBezTo>
                              <a:cubicBezTo>
                                <a:pt x="1411" y="465"/>
                                <a:pt x="1414" y="451"/>
                                <a:pt x="1420" y="439"/>
                              </a:cubicBezTo>
                              <a:cubicBezTo>
                                <a:pt x="1426" y="426"/>
                                <a:pt x="1434" y="416"/>
                                <a:pt x="1445" y="409"/>
                              </a:cubicBezTo>
                              <a:cubicBezTo>
                                <a:pt x="1456" y="402"/>
                                <a:pt x="1468" y="399"/>
                                <a:pt x="1483" y="399"/>
                              </a:cubicBezTo>
                              <a:cubicBezTo>
                                <a:pt x="1491" y="399"/>
                                <a:pt x="1499" y="400"/>
                                <a:pt x="1507" y="403"/>
                              </a:cubicBezTo>
                              <a:cubicBezTo>
                                <a:pt x="1515" y="406"/>
                                <a:pt x="1523" y="410"/>
                                <a:pt x="1529" y="416"/>
                              </a:cubicBezTo>
                              <a:cubicBezTo>
                                <a:pt x="1536" y="423"/>
                                <a:pt x="1541" y="431"/>
                                <a:pt x="1545" y="441"/>
                              </a:cubicBezTo>
                              <a:close/>
                              <a:moveTo>
                                <a:pt x="1526" y="468"/>
                              </a:moveTo>
                              <a:cubicBezTo>
                                <a:pt x="1526" y="459"/>
                                <a:pt x="1524" y="451"/>
                                <a:pt x="1521" y="444"/>
                              </a:cubicBezTo>
                              <a:cubicBezTo>
                                <a:pt x="1517" y="437"/>
                                <a:pt x="1512" y="431"/>
                                <a:pt x="1506" y="427"/>
                              </a:cubicBezTo>
                              <a:cubicBezTo>
                                <a:pt x="1499" y="423"/>
                                <a:pt x="1491" y="421"/>
                                <a:pt x="1483" y="421"/>
                              </a:cubicBezTo>
                              <a:cubicBezTo>
                                <a:pt x="1473" y="421"/>
                                <a:pt x="1464" y="423"/>
                                <a:pt x="1457" y="428"/>
                              </a:cubicBezTo>
                              <a:cubicBezTo>
                                <a:pt x="1450" y="433"/>
                                <a:pt x="1445" y="439"/>
                                <a:pt x="1441" y="447"/>
                              </a:cubicBezTo>
                              <a:cubicBezTo>
                                <a:pt x="1438" y="453"/>
                                <a:pt x="1437" y="460"/>
                                <a:pt x="1436" y="468"/>
                              </a:cubicBezTo>
                              <a:lnTo>
                                <a:pt x="1526" y="468"/>
                              </a:lnTo>
                              <a:close/>
                              <a:moveTo>
                                <a:pt x="948" y="398"/>
                              </a:moveTo>
                              <a:cubicBezTo>
                                <a:pt x="938" y="398"/>
                                <a:pt x="930" y="401"/>
                                <a:pt x="922" y="406"/>
                              </a:cubicBezTo>
                              <a:cubicBezTo>
                                <a:pt x="915" y="411"/>
                                <a:pt x="909" y="417"/>
                                <a:pt x="906" y="425"/>
                              </a:cubicBezTo>
                              <a:cubicBezTo>
                                <a:pt x="905" y="425"/>
                                <a:pt x="905" y="425"/>
                                <a:pt x="905" y="425"/>
                              </a:cubicBezTo>
                              <a:cubicBezTo>
                                <a:pt x="905" y="401"/>
                                <a:pt x="905" y="401"/>
                                <a:pt x="905" y="401"/>
                              </a:cubicBezTo>
                              <a:cubicBezTo>
                                <a:pt x="881" y="401"/>
                                <a:pt x="881" y="401"/>
                                <a:pt x="881" y="401"/>
                              </a:cubicBezTo>
                              <a:cubicBezTo>
                                <a:pt x="881" y="560"/>
                                <a:pt x="881" y="560"/>
                                <a:pt x="881" y="560"/>
                              </a:cubicBezTo>
                              <a:cubicBezTo>
                                <a:pt x="906" y="560"/>
                                <a:pt x="906" y="560"/>
                                <a:pt x="906" y="560"/>
                              </a:cubicBezTo>
                              <a:cubicBezTo>
                                <a:pt x="906" y="459"/>
                                <a:pt x="906" y="459"/>
                                <a:pt x="906" y="459"/>
                              </a:cubicBezTo>
                              <a:cubicBezTo>
                                <a:pt x="906" y="452"/>
                                <a:pt x="907" y="446"/>
                                <a:pt x="911" y="440"/>
                              </a:cubicBezTo>
                              <a:cubicBezTo>
                                <a:pt x="914" y="434"/>
                                <a:pt x="919" y="430"/>
                                <a:pt x="925" y="427"/>
                              </a:cubicBezTo>
                              <a:cubicBezTo>
                                <a:pt x="931" y="424"/>
                                <a:pt x="938" y="422"/>
                                <a:pt x="946" y="422"/>
                              </a:cubicBezTo>
                              <a:cubicBezTo>
                                <a:pt x="949" y="422"/>
                                <a:pt x="952" y="422"/>
                                <a:pt x="955" y="423"/>
                              </a:cubicBezTo>
                              <a:cubicBezTo>
                                <a:pt x="958" y="423"/>
                                <a:pt x="960" y="423"/>
                                <a:pt x="961" y="424"/>
                              </a:cubicBezTo>
                              <a:cubicBezTo>
                                <a:pt x="961" y="399"/>
                                <a:pt x="961" y="399"/>
                                <a:pt x="961" y="399"/>
                              </a:cubicBezTo>
                              <a:cubicBezTo>
                                <a:pt x="959" y="399"/>
                                <a:pt x="957" y="399"/>
                                <a:pt x="955" y="398"/>
                              </a:cubicBezTo>
                              <a:cubicBezTo>
                                <a:pt x="952" y="398"/>
                                <a:pt x="950" y="398"/>
                                <a:pt x="948" y="398"/>
                              </a:cubicBezTo>
                              <a:close/>
                              <a:moveTo>
                                <a:pt x="1697" y="348"/>
                              </a:moveTo>
                              <a:cubicBezTo>
                                <a:pt x="1721" y="348"/>
                                <a:pt x="1721" y="348"/>
                                <a:pt x="1721" y="348"/>
                              </a:cubicBezTo>
                              <a:cubicBezTo>
                                <a:pt x="1721" y="560"/>
                                <a:pt x="1721" y="560"/>
                                <a:pt x="1721" y="560"/>
                              </a:cubicBezTo>
                              <a:cubicBezTo>
                                <a:pt x="1698" y="560"/>
                                <a:pt x="1698" y="560"/>
                                <a:pt x="1698" y="560"/>
                              </a:cubicBezTo>
                              <a:cubicBezTo>
                                <a:pt x="1698" y="536"/>
                                <a:pt x="1698" y="536"/>
                                <a:pt x="1698" y="536"/>
                              </a:cubicBezTo>
                              <a:cubicBezTo>
                                <a:pt x="1695" y="536"/>
                                <a:pt x="1695" y="536"/>
                                <a:pt x="1695" y="536"/>
                              </a:cubicBezTo>
                              <a:cubicBezTo>
                                <a:pt x="1693" y="539"/>
                                <a:pt x="1690" y="542"/>
                                <a:pt x="1687" y="547"/>
                              </a:cubicBezTo>
                              <a:cubicBezTo>
                                <a:pt x="1684" y="551"/>
                                <a:pt x="1679" y="555"/>
                                <a:pt x="1673" y="558"/>
                              </a:cubicBezTo>
                              <a:cubicBezTo>
                                <a:pt x="1667" y="562"/>
                                <a:pt x="1658" y="563"/>
                                <a:pt x="1648" y="563"/>
                              </a:cubicBezTo>
                              <a:cubicBezTo>
                                <a:pt x="1635" y="563"/>
                                <a:pt x="1623" y="560"/>
                                <a:pt x="1613" y="553"/>
                              </a:cubicBezTo>
                              <a:cubicBezTo>
                                <a:pt x="1603" y="547"/>
                                <a:pt x="1595" y="537"/>
                                <a:pt x="1589" y="525"/>
                              </a:cubicBezTo>
                              <a:cubicBezTo>
                                <a:pt x="1584" y="512"/>
                                <a:pt x="1581" y="498"/>
                                <a:pt x="1581" y="481"/>
                              </a:cubicBezTo>
                              <a:cubicBezTo>
                                <a:pt x="1581" y="464"/>
                                <a:pt x="1584" y="450"/>
                                <a:pt x="1589" y="437"/>
                              </a:cubicBezTo>
                              <a:cubicBezTo>
                                <a:pt x="1595" y="425"/>
                                <a:pt x="1603" y="416"/>
                                <a:pt x="1613" y="409"/>
                              </a:cubicBezTo>
                              <a:cubicBezTo>
                                <a:pt x="1623" y="402"/>
                                <a:pt x="1635" y="399"/>
                                <a:pt x="1649" y="399"/>
                              </a:cubicBezTo>
                              <a:cubicBezTo>
                                <a:pt x="1659" y="399"/>
                                <a:pt x="1667" y="401"/>
                                <a:pt x="1673" y="404"/>
                              </a:cubicBezTo>
                              <a:cubicBezTo>
                                <a:pt x="1679" y="407"/>
                                <a:pt x="1684" y="411"/>
                                <a:pt x="1687" y="416"/>
                              </a:cubicBezTo>
                              <a:cubicBezTo>
                                <a:pt x="1690" y="420"/>
                                <a:pt x="1693" y="423"/>
                                <a:pt x="1695" y="426"/>
                              </a:cubicBezTo>
                              <a:cubicBezTo>
                                <a:pt x="1697" y="426"/>
                                <a:pt x="1697" y="426"/>
                                <a:pt x="1697" y="426"/>
                              </a:cubicBezTo>
                              <a:lnTo>
                                <a:pt x="1697" y="348"/>
                              </a:lnTo>
                              <a:close/>
                              <a:moveTo>
                                <a:pt x="1697" y="480"/>
                              </a:moveTo>
                              <a:cubicBezTo>
                                <a:pt x="1697" y="469"/>
                                <a:pt x="1695" y="458"/>
                                <a:pt x="1692" y="449"/>
                              </a:cubicBezTo>
                              <a:cubicBezTo>
                                <a:pt x="1689" y="440"/>
                                <a:pt x="1683" y="433"/>
                                <a:pt x="1677" y="428"/>
                              </a:cubicBezTo>
                              <a:cubicBezTo>
                                <a:pt x="1670" y="423"/>
                                <a:pt x="1662" y="421"/>
                                <a:pt x="1652" y="421"/>
                              </a:cubicBezTo>
                              <a:cubicBezTo>
                                <a:pt x="1641" y="421"/>
                                <a:pt x="1633" y="423"/>
                                <a:pt x="1626" y="429"/>
                              </a:cubicBezTo>
                              <a:cubicBezTo>
                                <a:pt x="1619" y="434"/>
                                <a:pt x="1614" y="441"/>
                                <a:pt x="1610" y="450"/>
                              </a:cubicBezTo>
                              <a:cubicBezTo>
                                <a:pt x="1607" y="459"/>
                                <a:pt x="1605" y="469"/>
                                <a:pt x="1605" y="480"/>
                              </a:cubicBezTo>
                              <a:cubicBezTo>
                                <a:pt x="1605" y="492"/>
                                <a:pt x="1607" y="502"/>
                                <a:pt x="1610" y="511"/>
                              </a:cubicBezTo>
                              <a:cubicBezTo>
                                <a:pt x="1614" y="521"/>
                                <a:pt x="1619" y="528"/>
                                <a:pt x="1626" y="533"/>
                              </a:cubicBezTo>
                              <a:cubicBezTo>
                                <a:pt x="1633" y="539"/>
                                <a:pt x="1641" y="541"/>
                                <a:pt x="1652" y="541"/>
                              </a:cubicBezTo>
                              <a:cubicBezTo>
                                <a:pt x="1661" y="541"/>
                                <a:pt x="1670" y="539"/>
                                <a:pt x="1676" y="534"/>
                              </a:cubicBezTo>
                              <a:cubicBezTo>
                                <a:pt x="1683" y="529"/>
                                <a:pt x="1688" y="521"/>
                                <a:pt x="1692" y="512"/>
                              </a:cubicBezTo>
                              <a:cubicBezTo>
                                <a:pt x="1695" y="503"/>
                                <a:pt x="1697" y="492"/>
                                <a:pt x="1697" y="480"/>
                              </a:cubicBezTo>
                              <a:close/>
                              <a:moveTo>
                                <a:pt x="1375" y="538"/>
                              </a:moveTo>
                              <a:cubicBezTo>
                                <a:pt x="1373" y="538"/>
                                <a:pt x="1371" y="539"/>
                                <a:pt x="1368" y="539"/>
                              </a:cubicBezTo>
                              <a:cubicBezTo>
                                <a:pt x="1365" y="539"/>
                                <a:pt x="1361" y="538"/>
                                <a:pt x="1358" y="537"/>
                              </a:cubicBezTo>
                              <a:cubicBezTo>
                                <a:pt x="1355" y="536"/>
                                <a:pt x="1352" y="533"/>
                                <a:pt x="1350" y="530"/>
                              </a:cubicBezTo>
                              <a:cubicBezTo>
                                <a:pt x="1348" y="527"/>
                                <a:pt x="1347" y="521"/>
                                <a:pt x="1347" y="514"/>
                              </a:cubicBezTo>
                              <a:cubicBezTo>
                                <a:pt x="1347" y="422"/>
                                <a:pt x="1347" y="422"/>
                                <a:pt x="1347" y="422"/>
                              </a:cubicBezTo>
                              <a:cubicBezTo>
                                <a:pt x="1381" y="422"/>
                                <a:pt x="1381" y="422"/>
                                <a:pt x="1381" y="422"/>
                              </a:cubicBezTo>
                              <a:cubicBezTo>
                                <a:pt x="1381" y="401"/>
                                <a:pt x="1381" y="401"/>
                                <a:pt x="1381" y="401"/>
                              </a:cubicBezTo>
                              <a:cubicBezTo>
                                <a:pt x="1347" y="401"/>
                                <a:pt x="1347" y="401"/>
                                <a:pt x="1347" y="401"/>
                              </a:cubicBezTo>
                              <a:cubicBezTo>
                                <a:pt x="1347" y="363"/>
                                <a:pt x="1347" y="363"/>
                                <a:pt x="1347" y="363"/>
                              </a:cubicBezTo>
                              <a:cubicBezTo>
                                <a:pt x="1323" y="363"/>
                                <a:pt x="1323" y="363"/>
                                <a:pt x="1323" y="363"/>
                              </a:cubicBezTo>
                              <a:cubicBezTo>
                                <a:pt x="1323" y="401"/>
                                <a:pt x="1323" y="401"/>
                                <a:pt x="1323" y="401"/>
                              </a:cubicBezTo>
                              <a:cubicBezTo>
                                <a:pt x="1299" y="401"/>
                                <a:pt x="1299" y="401"/>
                                <a:pt x="1299" y="401"/>
                              </a:cubicBezTo>
                              <a:cubicBezTo>
                                <a:pt x="1299" y="422"/>
                                <a:pt x="1299" y="422"/>
                                <a:pt x="1299" y="422"/>
                              </a:cubicBezTo>
                              <a:cubicBezTo>
                                <a:pt x="1323" y="422"/>
                                <a:pt x="1323" y="422"/>
                                <a:pt x="1323" y="422"/>
                              </a:cubicBezTo>
                              <a:cubicBezTo>
                                <a:pt x="1323" y="521"/>
                                <a:pt x="1323" y="521"/>
                                <a:pt x="1323" y="521"/>
                              </a:cubicBezTo>
                              <a:cubicBezTo>
                                <a:pt x="1323" y="530"/>
                                <a:pt x="1325" y="538"/>
                                <a:pt x="1329" y="544"/>
                              </a:cubicBezTo>
                              <a:cubicBezTo>
                                <a:pt x="1334" y="550"/>
                                <a:pt x="1339" y="555"/>
                                <a:pt x="1346" y="558"/>
                              </a:cubicBezTo>
                              <a:cubicBezTo>
                                <a:pt x="1352" y="561"/>
                                <a:pt x="1359" y="562"/>
                                <a:pt x="1366" y="562"/>
                              </a:cubicBezTo>
                              <a:cubicBezTo>
                                <a:pt x="1370" y="562"/>
                                <a:pt x="1374" y="562"/>
                                <a:pt x="1377" y="561"/>
                              </a:cubicBezTo>
                              <a:cubicBezTo>
                                <a:pt x="1380" y="561"/>
                                <a:pt x="1382" y="560"/>
                                <a:pt x="1384" y="559"/>
                              </a:cubicBezTo>
                              <a:cubicBezTo>
                                <a:pt x="1379" y="537"/>
                                <a:pt x="1379" y="537"/>
                                <a:pt x="1379" y="537"/>
                              </a:cubicBezTo>
                              <a:cubicBezTo>
                                <a:pt x="1378" y="537"/>
                                <a:pt x="1377" y="538"/>
                                <a:pt x="1375" y="538"/>
                              </a:cubicBezTo>
                              <a:close/>
                              <a:moveTo>
                                <a:pt x="1090" y="495"/>
                              </a:moveTo>
                              <a:cubicBezTo>
                                <a:pt x="1090" y="505"/>
                                <a:pt x="1088" y="513"/>
                                <a:pt x="1084" y="520"/>
                              </a:cubicBezTo>
                              <a:cubicBezTo>
                                <a:pt x="1079" y="526"/>
                                <a:pt x="1074" y="531"/>
                                <a:pt x="1068" y="534"/>
                              </a:cubicBezTo>
                              <a:cubicBezTo>
                                <a:pt x="1061" y="537"/>
                                <a:pt x="1055" y="539"/>
                                <a:pt x="1049" y="539"/>
                              </a:cubicBezTo>
                              <a:cubicBezTo>
                                <a:pt x="1039" y="539"/>
                                <a:pt x="1031" y="535"/>
                                <a:pt x="1024" y="528"/>
                              </a:cubicBezTo>
                              <a:cubicBezTo>
                                <a:pt x="1017" y="521"/>
                                <a:pt x="1014" y="512"/>
                                <a:pt x="1014" y="500"/>
                              </a:cubicBezTo>
                              <a:cubicBezTo>
                                <a:pt x="1014" y="401"/>
                                <a:pt x="1014" y="401"/>
                                <a:pt x="1014" y="401"/>
                              </a:cubicBezTo>
                              <a:cubicBezTo>
                                <a:pt x="990" y="401"/>
                                <a:pt x="990" y="401"/>
                                <a:pt x="990" y="401"/>
                              </a:cubicBezTo>
                              <a:cubicBezTo>
                                <a:pt x="990" y="502"/>
                                <a:pt x="990" y="502"/>
                                <a:pt x="990" y="502"/>
                              </a:cubicBezTo>
                              <a:cubicBezTo>
                                <a:pt x="990" y="516"/>
                                <a:pt x="992" y="527"/>
                                <a:pt x="996" y="536"/>
                              </a:cubicBezTo>
                              <a:cubicBezTo>
                                <a:pt x="1001" y="545"/>
                                <a:pt x="1007" y="551"/>
                                <a:pt x="1015" y="556"/>
                              </a:cubicBezTo>
                              <a:cubicBezTo>
                                <a:pt x="1022" y="560"/>
                                <a:pt x="1031" y="562"/>
                                <a:pt x="1041" y="562"/>
                              </a:cubicBezTo>
                              <a:cubicBezTo>
                                <a:pt x="1053" y="562"/>
                                <a:pt x="1063" y="559"/>
                                <a:pt x="1071" y="554"/>
                              </a:cubicBezTo>
                              <a:cubicBezTo>
                                <a:pt x="1079" y="548"/>
                                <a:pt x="1085" y="541"/>
                                <a:pt x="1088" y="533"/>
                              </a:cubicBezTo>
                              <a:cubicBezTo>
                                <a:pt x="1090" y="533"/>
                                <a:pt x="1090" y="533"/>
                                <a:pt x="1090" y="533"/>
                              </a:cubicBezTo>
                              <a:cubicBezTo>
                                <a:pt x="1090" y="560"/>
                                <a:pt x="1090" y="560"/>
                                <a:pt x="1090" y="560"/>
                              </a:cubicBezTo>
                              <a:cubicBezTo>
                                <a:pt x="1115" y="560"/>
                                <a:pt x="1115" y="560"/>
                                <a:pt x="1115" y="560"/>
                              </a:cubicBezTo>
                              <a:cubicBezTo>
                                <a:pt x="1115" y="401"/>
                                <a:pt x="1115" y="401"/>
                                <a:pt x="1115" y="401"/>
                              </a:cubicBezTo>
                              <a:cubicBezTo>
                                <a:pt x="1090" y="401"/>
                                <a:pt x="1090" y="401"/>
                                <a:pt x="1090" y="401"/>
                              </a:cubicBezTo>
                              <a:lnTo>
                                <a:pt x="1090" y="495"/>
                              </a:lnTo>
                              <a:close/>
                              <a:moveTo>
                                <a:pt x="1233" y="473"/>
                              </a:moveTo>
                              <a:cubicBezTo>
                                <a:pt x="1209" y="467"/>
                                <a:pt x="1209" y="467"/>
                                <a:pt x="1209" y="467"/>
                              </a:cubicBezTo>
                              <a:cubicBezTo>
                                <a:pt x="1200" y="464"/>
                                <a:pt x="1193" y="462"/>
                                <a:pt x="1188" y="458"/>
                              </a:cubicBezTo>
                              <a:cubicBezTo>
                                <a:pt x="1184" y="454"/>
                                <a:pt x="1182" y="450"/>
                                <a:pt x="1182" y="444"/>
                              </a:cubicBezTo>
                              <a:cubicBezTo>
                                <a:pt x="1182" y="437"/>
                                <a:pt x="1185" y="431"/>
                                <a:pt x="1191" y="427"/>
                              </a:cubicBezTo>
                              <a:cubicBezTo>
                                <a:pt x="1198" y="422"/>
                                <a:pt x="1206" y="420"/>
                                <a:pt x="1216" y="420"/>
                              </a:cubicBezTo>
                              <a:cubicBezTo>
                                <a:pt x="1223" y="420"/>
                                <a:pt x="1229" y="421"/>
                                <a:pt x="1233" y="423"/>
                              </a:cubicBezTo>
                              <a:cubicBezTo>
                                <a:pt x="1238" y="426"/>
                                <a:pt x="1241" y="429"/>
                                <a:pt x="1244" y="432"/>
                              </a:cubicBezTo>
                              <a:cubicBezTo>
                                <a:pt x="1247" y="436"/>
                                <a:pt x="1249" y="439"/>
                                <a:pt x="1250" y="443"/>
                              </a:cubicBezTo>
                              <a:cubicBezTo>
                                <a:pt x="1272" y="437"/>
                                <a:pt x="1272" y="437"/>
                                <a:pt x="1272" y="437"/>
                              </a:cubicBezTo>
                              <a:cubicBezTo>
                                <a:pt x="1268" y="425"/>
                                <a:pt x="1262" y="416"/>
                                <a:pt x="1253" y="409"/>
                              </a:cubicBezTo>
                              <a:cubicBezTo>
                                <a:pt x="1244" y="402"/>
                                <a:pt x="1231" y="399"/>
                                <a:pt x="1216" y="399"/>
                              </a:cubicBezTo>
                              <a:cubicBezTo>
                                <a:pt x="1205" y="399"/>
                                <a:pt x="1195" y="401"/>
                                <a:pt x="1186" y="405"/>
                              </a:cubicBezTo>
                              <a:cubicBezTo>
                                <a:pt x="1177" y="409"/>
                                <a:pt x="1170" y="414"/>
                                <a:pt x="1165" y="421"/>
                              </a:cubicBezTo>
                              <a:cubicBezTo>
                                <a:pt x="1160" y="428"/>
                                <a:pt x="1157" y="436"/>
                                <a:pt x="1157" y="445"/>
                              </a:cubicBezTo>
                              <a:cubicBezTo>
                                <a:pt x="1157" y="456"/>
                                <a:pt x="1161" y="465"/>
                                <a:pt x="1167" y="472"/>
                              </a:cubicBezTo>
                              <a:cubicBezTo>
                                <a:pt x="1174" y="480"/>
                                <a:pt x="1185" y="485"/>
                                <a:pt x="1200" y="488"/>
                              </a:cubicBezTo>
                              <a:cubicBezTo>
                                <a:pt x="1226" y="495"/>
                                <a:pt x="1226" y="495"/>
                                <a:pt x="1226" y="495"/>
                              </a:cubicBezTo>
                              <a:cubicBezTo>
                                <a:pt x="1234" y="496"/>
                                <a:pt x="1240" y="499"/>
                                <a:pt x="1244" y="503"/>
                              </a:cubicBezTo>
                              <a:cubicBezTo>
                                <a:pt x="1248" y="507"/>
                                <a:pt x="1250" y="511"/>
                                <a:pt x="1250" y="517"/>
                              </a:cubicBezTo>
                              <a:cubicBezTo>
                                <a:pt x="1250" y="524"/>
                                <a:pt x="1246" y="530"/>
                                <a:pt x="1240" y="535"/>
                              </a:cubicBezTo>
                              <a:cubicBezTo>
                                <a:pt x="1233" y="539"/>
                                <a:pt x="1224" y="542"/>
                                <a:pt x="1212" y="542"/>
                              </a:cubicBezTo>
                              <a:cubicBezTo>
                                <a:pt x="1202" y="542"/>
                                <a:pt x="1194" y="540"/>
                                <a:pt x="1188" y="535"/>
                              </a:cubicBezTo>
                              <a:cubicBezTo>
                                <a:pt x="1182" y="531"/>
                                <a:pt x="1178" y="525"/>
                                <a:pt x="1176" y="516"/>
                              </a:cubicBezTo>
                              <a:cubicBezTo>
                                <a:pt x="1152" y="522"/>
                                <a:pt x="1152" y="522"/>
                                <a:pt x="1152" y="522"/>
                              </a:cubicBezTo>
                              <a:cubicBezTo>
                                <a:pt x="1155" y="535"/>
                                <a:pt x="1162" y="546"/>
                                <a:pt x="1173" y="553"/>
                              </a:cubicBezTo>
                              <a:cubicBezTo>
                                <a:pt x="1183" y="560"/>
                                <a:pt x="1197" y="563"/>
                                <a:pt x="1213" y="563"/>
                              </a:cubicBezTo>
                              <a:cubicBezTo>
                                <a:pt x="1225" y="563"/>
                                <a:pt x="1236" y="561"/>
                                <a:pt x="1245" y="557"/>
                              </a:cubicBezTo>
                              <a:cubicBezTo>
                                <a:pt x="1255" y="553"/>
                                <a:pt x="1262" y="547"/>
                                <a:pt x="1267" y="540"/>
                              </a:cubicBezTo>
                              <a:cubicBezTo>
                                <a:pt x="1272" y="533"/>
                                <a:pt x="1275" y="525"/>
                                <a:pt x="1275" y="516"/>
                              </a:cubicBezTo>
                              <a:cubicBezTo>
                                <a:pt x="1275" y="505"/>
                                <a:pt x="1272" y="495"/>
                                <a:pt x="1265" y="488"/>
                              </a:cubicBezTo>
                              <a:cubicBezTo>
                                <a:pt x="1258" y="481"/>
                                <a:pt x="1247" y="476"/>
                                <a:pt x="1233" y="473"/>
                              </a:cubicBezTo>
                              <a:close/>
                              <a:moveTo>
                                <a:pt x="2396" y="564"/>
                              </a:moveTo>
                              <a:cubicBezTo>
                                <a:pt x="2421" y="564"/>
                                <a:pt x="2421" y="564"/>
                                <a:pt x="2421" y="564"/>
                              </a:cubicBezTo>
                              <a:cubicBezTo>
                                <a:pt x="2421" y="352"/>
                                <a:pt x="2421" y="352"/>
                                <a:pt x="2421" y="352"/>
                              </a:cubicBezTo>
                              <a:cubicBezTo>
                                <a:pt x="2396" y="352"/>
                                <a:pt x="2396" y="352"/>
                                <a:pt x="2396" y="352"/>
                              </a:cubicBezTo>
                              <a:lnTo>
                                <a:pt x="2396" y="564"/>
                              </a:lnTo>
                              <a:close/>
                              <a:moveTo>
                                <a:pt x="2598" y="352"/>
                              </a:moveTo>
                              <a:cubicBezTo>
                                <a:pt x="2598" y="564"/>
                                <a:pt x="2598" y="564"/>
                                <a:pt x="2598" y="564"/>
                              </a:cubicBezTo>
                              <a:cubicBezTo>
                                <a:pt x="2574" y="564"/>
                                <a:pt x="2574" y="564"/>
                                <a:pt x="2574" y="564"/>
                              </a:cubicBezTo>
                              <a:cubicBezTo>
                                <a:pt x="2574" y="539"/>
                                <a:pt x="2574" y="539"/>
                                <a:pt x="2574" y="539"/>
                              </a:cubicBezTo>
                              <a:cubicBezTo>
                                <a:pt x="2571" y="539"/>
                                <a:pt x="2571" y="539"/>
                                <a:pt x="2571" y="539"/>
                              </a:cubicBezTo>
                              <a:cubicBezTo>
                                <a:pt x="2570" y="542"/>
                                <a:pt x="2567" y="546"/>
                                <a:pt x="2564" y="550"/>
                              </a:cubicBezTo>
                              <a:cubicBezTo>
                                <a:pt x="2561" y="554"/>
                                <a:pt x="2556" y="558"/>
                                <a:pt x="2550" y="562"/>
                              </a:cubicBezTo>
                              <a:cubicBezTo>
                                <a:pt x="2544" y="565"/>
                                <a:pt x="2535" y="567"/>
                                <a:pt x="2525" y="567"/>
                              </a:cubicBezTo>
                              <a:cubicBezTo>
                                <a:pt x="2512" y="567"/>
                                <a:pt x="2500" y="564"/>
                                <a:pt x="2490" y="557"/>
                              </a:cubicBezTo>
                              <a:cubicBezTo>
                                <a:pt x="2480" y="550"/>
                                <a:pt x="2472" y="541"/>
                                <a:pt x="2466" y="528"/>
                              </a:cubicBezTo>
                              <a:cubicBezTo>
                                <a:pt x="2461" y="516"/>
                                <a:pt x="2458" y="501"/>
                                <a:pt x="2458" y="485"/>
                              </a:cubicBezTo>
                              <a:cubicBezTo>
                                <a:pt x="2458" y="468"/>
                                <a:pt x="2461" y="453"/>
                                <a:pt x="2466" y="441"/>
                              </a:cubicBezTo>
                              <a:cubicBezTo>
                                <a:pt x="2472" y="429"/>
                                <a:pt x="2480" y="419"/>
                                <a:pt x="2490" y="413"/>
                              </a:cubicBezTo>
                              <a:cubicBezTo>
                                <a:pt x="2500" y="406"/>
                                <a:pt x="2512" y="403"/>
                                <a:pt x="2526" y="403"/>
                              </a:cubicBezTo>
                              <a:cubicBezTo>
                                <a:pt x="2536" y="403"/>
                                <a:pt x="2544" y="404"/>
                                <a:pt x="2550" y="408"/>
                              </a:cubicBezTo>
                              <a:cubicBezTo>
                                <a:pt x="2556" y="411"/>
                                <a:pt x="2561" y="415"/>
                                <a:pt x="2564" y="419"/>
                              </a:cubicBezTo>
                              <a:cubicBezTo>
                                <a:pt x="2567" y="424"/>
                                <a:pt x="2570" y="427"/>
                                <a:pt x="2571" y="430"/>
                              </a:cubicBezTo>
                              <a:cubicBezTo>
                                <a:pt x="2574" y="430"/>
                                <a:pt x="2574" y="430"/>
                                <a:pt x="2574" y="430"/>
                              </a:cubicBezTo>
                              <a:cubicBezTo>
                                <a:pt x="2574" y="352"/>
                                <a:pt x="2574" y="352"/>
                                <a:pt x="2574" y="352"/>
                              </a:cubicBezTo>
                              <a:lnTo>
                                <a:pt x="2598" y="352"/>
                              </a:lnTo>
                              <a:close/>
                              <a:moveTo>
                                <a:pt x="2574" y="484"/>
                              </a:moveTo>
                              <a:cubicBezTo>
                                <a:pt x="2574" y="472"/>
                                <a:pt x="2572" y="462"/>
                                <a:pt x="2569" y="453"/>
                              </a:cubicBezTo>
                              <a:cubicBezTo>
                                <a:pt x="2565" y="444"/>
                                <a:pt x="2560" y="437"/>
                                <a:pt x="2553" y="432"/>
                              </a:cubicBezTo>
                              <a:cubicBezTo>
                                <a:pt x="2547" y="427"/>
                                <a:pt x="2538" y="425"/>
                                <a:pt x="2528" y="425"/>
                              </a:cubicBezTo>
                              <a:cubicBezTo>
                                <a:pt x="2518" y="425"/>
                                <a:pt x="2509" y="427"/>
                                <a:pt x="2503" y="432"/>
                              </a:cubicBezTo>
                              <a:cubicBezTo>
                                <a:pt x="2496" y="438"/>
                                <a:pt x="2491" y="445"/>
                                <a:pt x="2487" y="454"/>
                              </a:cubicBezTo>
                              <a:cubicBezTo>
                                <a:pt x="2484" y="463"/>
                                <a:pt x="2482" y="473"/>
                                <a:pt x="2482" y="484"/>
                              </a:cubicBezTo>
                              <a:cubicBezTo>
                                <a:pt x="2482" y="495"/>
                                <a:pt x="2484" y="506"/>
                                <a:pt x="2487" y="515"/>
                              </a:cubicBezTo>
                              <a:cubicBezTo>
                                <a:pt x="2491" y="524"/>
                                <a:pt x="2496" y="531"/>
                                <a:pt x="2503" y="537"/>
                              </a:cubicBezTo>
                              <a:cubicBezTo>
                                <a:pt x="2510" y="542"/>
                                <a:pt x="2518" y="545"/>
                                <a:pt x="2528" y="545"/>
                              </a:cubicBezTo>
                              <a:cubicBezTo>
                                <a:pt x="2538" y="545"/>
                                <a:pt x="2547" y="542"/>
                                <a:pt x="2553" y="537"/>
                              </a:cubicBezTo>
                              <a:cubicBezTo>
                                <a:pt x="2560" y="532"/>
                                <a:pt x="2565" y="525"/>
                                <a:pt x="2569" y="516"/>
                              </a:cubicBezTo>
                              <a:cubicBezTo>
                                <a:pt x="2572" y="507"/>
                                <a:pt x="2574" y="496"/>
                                <a:pt x="2574" y="484"/>
                              </a:cubicBezTo>
                              <a:close/>
                              <a:moveTo>
                                <a:pt x="2241" y="442"/>
                              </a:moveTo>
                              <a:cubicBezTo>
                                <a:pt x="2247" y="454"/>
                                <a:pt x="2250" y="468"/>
                                <a:pt x="2250" y="485"/>
                              </a:cubicBezTo>
                              <a:cubicBezTo>
                                <a:pt x="2250" y="501"/>
                                <a:pt x="2247" y="516"/>
                                <a:pt x="2241" y="528"/>
                              </a:cubicBezTo>
                              <a:cubicBezTo>
                                <a:pt x="2235" y="540"/>
                                <a:pt x="2227" y="550"/>
                                <a:pt x="2216" y="557"/>
                              </a:cubicBezTo>
                              <a:cubicBezTo>
                                <a:pt x="2205" y="564"/>
                                <a:pt x="2193" y="567"/>
                                <a:pt x="2178" y="567"/>
                              </a:cubicBezTo>
                              <a:cubicBezTo>
                                <a:pt x="2164" y="567"/>
                                <a:pt x="2151" y="564"/>
                                <a:pt x="2141" y="557"/>
                              </a:cubicBezTo>
                              <a:cubicBezTo>
                                <a:pt x="2130" y="550"/>
                                <a:pt x="2121" y="540"/>
                                <a:pt x="2115" y="528"/>
                              </a:cubicBezTo>
                              <a:cubicBezTo>
                                <a:pt x="2109" y="516"/>
                                <a:pt x="2106" y="501"/>
                                <a:pt x="2106" y="485"/>
                              </a:cubicBezTo>
                              <a:cubicBezTo>
                                <a:pt x="2106" y="468"/>
                                <a:pt x="2109" y="454"/>
                                <a:pt x="2115" y="442"/>
                              </a:cubicBezTo>
                              <a:cubicBezTo>
                                <a:pt x="2121" y="429"/>
                                <a:pt x="2130" y="420"/>
                                <a:pt x="2141" y="413"/>
                              </a:cubicBezTo>
                              <a:cubicBezTo>
                                <a:pt x="2151" y="406"/>
                                <a:pt x="2164" y="403"/>
                                <a:pt x="2178" y="403"/>
                              </a:cubicBezTo>
                              <a:cubicBezTo>
                                <a:pt x="2193" y="403"/>
                                <a:pt x="2205" y="406"/>
                                <a:pt x="2216" y="413"/>
                              </a:cubicBezTo>
                              <a:cubicBezTo>
                                <a:pt x="2227" y="420"/>
                                <a:pt x="2235" y="429"/>
                                <a:pt x="2241" y="442"/>
                              </a:cubicBezTo>
                              <a:close/>
                              <a:moveTo>
                                <a:pt x="2226" y="485"/>
                              </a:moveTo>
                              <a:cubicBezTo>
                                <a:pt x="2226" y="474"/>
                                <a:pt x="2224" y="464"/>
                                <a:pt x="2221" y="455"/>
                              </a:cubicBezTo>
                              <a:cubicBezTo>
                                <a:pt x="2218" y="446"/>
                                <a:pt x="2212" y="439"/>
                                <a:pt x="2205" y="433"/>
                              </a:cubicBezTo>
                              <a:cubicBezTo>
                                <a:pt x="2198" y="427"/>
                                <a:pt x="2189" y="425"/>
                                <a:pt x="2178" y="425"/>
                              </a:cubicBezTo>
                              <a:cubicBezTo>
                                <a:pt x="2167" y="425"/>
                                <a:pt x="2159" y="427"/>
                                <a:pt x="2151" y="433"/>
                              </a:cubicBezTo>
                              <a:cubicBezTo>
                                <a:pt x="2144" y="439"/>
                                <a:pt x="2139" y="446"/>
                                <a:pt x="2136" y="455"/>
                              </a:cubicBezTo>
                              <a:cubicBezTo>
                                <a:pt x="2132" y="464"/>
                                <a:pt x="2131" y="474"/>
                                <a:pt x="2131" y="485"/>
                              </a:cubicBezTo>
                              <a:cubicBezTo>
                                <a:pt x="2131" y="496"/>
                                <a:pt x="2132" y="505"/>
                                <a:pt x="2136" y="515"/>
                              </a:cubicBezTo>
                              <a:cubicBezTo>
                                <a:pt x="2139" y="524"/>
                                <a:pt x="2144" y="531"/>
                                <a:pt x="2151" y="537"/>
                              </a:cubicBezTo>
                              <a:cubicBezTo>
                                <a:pt x="2159" y="542"/>
                                <a:pt x="2167" y="545"/>
                                <a:pt x="2178" y="545"/>
                              </a:cubicBezTo>
                              <a:cubicBezTo>
                                <a:pt x="2189" y="545"/>
                                <a:pt x="2198" y="542"/>
                                <a:pt x="2205" y="537"/>
                              </a:cubicBezTo>
                              <a:cubicBezTo>
                                <a:pt x="2212" y="531"/>
                                <a:pt x="2218" y="524"/>
                                <a:pt x="2221" y="515"/>
                              </a:cubicBezTo>
                              <a:cubicBezTo>
                                <a:pt x="2224" y="505"/>
                                <a:pt x="2226" y="496"/>
                                <a:pt x="2226" y="485"/>
                              </a:cubicBezTo>
                              <a:close/>
                              <a:moveTo>
                                <a:pt x="2015" y="524"/>
                              </a:moveTo>
                              <a:cubicBezTo>
                                <a:pt x="2013" y="524"/>
                                <a:pt x="2013" y="524"/>
                                <a:pt x="2013" y="524"/>
                              </a:cubicBezTo>
                              <a:cubicBezTo>
                                <a:pt x="1968" y="352"/>
                                <a:pt x="1968" y="352"/>
                                <a:pt x="1968" y="352"/>
                              </a:cubicBezTo>
                              <a:cubicBezTo>
                                <a:pt x="1939" y="352"/>
                                <a:pt x="1939" y="352"/>
                                <a:pt x="1939" y="352"/>
                              </a:cubicBezTo>
                              <a:cubicBezTo>
                                <a:pt x="1894" y="524"/>
                                <a:pt x="1894" y="524"/>
                                <a:pt x="1894" y="524"/>
                              </a:cubicBezTo>
                              <a:cubicBezTo>
                                <a:pt x="1892" y="524"/>
                                <a:pt x="1892" y="524"/>
                                <a:pt x="1892" y="524"/>
                              </a:cubicBezTo>
                              <a:cubicBezTo>
                                <a:pt x="1847" y="352"/>
                                <a:pt x="1847" y="352"/>
                                <a:pt x="1847" y="352"/>
                              </a:cubicBezTo>
                              <a:cubicBezTo>
                                <a:pt x="1821" y="352"/>
                                <a:pt x="1821" y="352"/>
                                <a:pt x="1821" y="352"/>
                              </a:cubicBezTo>
                              <a:cubicBezTo>
                                <a:pt x="1879" y="564"/>
                                <a:pt x="1879" y="564"/>
                                <a:pt x="1879" y="564"/>
                              </a:cubicBezTo>
                              <a:cubicBezTo>
                                <a:pt x="1906" y="564"/>
                                <a:pt x="1906" y="564"/>
                                <a:pt x="1906" y="564"/>
                              </a:cubicBezTo>
                              <a:cubicBezTo>
                                <a:pt x="1952" y="395"/>
                                <a:pt x="1952" y="395"/>
                                <a:pt x="1952" y="395"/>
                              </a:cubicBezTo>
                              <a:cubicBezTo>
                                <a:pt x="1954" y="395"/>
                                <a:pt x="1954" y="395"/>
                                <a:pt x="1954" y="395"/>
                              </a:cubicBezTo>
                              <a:cubicBezTo>
                                <a:pt x="2001" y="564"/>
                                <a:pt x="2001" y="564"/>
                                <a:pt x="2001" y="564"/>
                              </a:cubicBezTo>
                              <a:cubicBezTo>
                                <a:pt x="2027" y="564"/>
                                <a:pt x="2027" y="564"/>
                                <a:pt x="2027" y="564"/>
                              </a:cubicBezTo>
                              <a:cubicBezTo>
                                <a:pt x="2085" y="352"/>
                                <a:pt x="2085" y="352"/>
                                <a:pt x="2085" y="352"/>
                              </a:cubicBezTo>
                              <a:cubicBezTo>
                                <a:pt x="2059" y="352"/>
                                <a:pt x="2059" y="352"/>
                                <a:pt x="2059" y="352"/>
                              </a:cubicBezTo>
                              <a:lnTo>
                                <a:pt x="2015" y="524"/>
                              </a:lnTo>
                              <a:close/>
                              <a:moveTo>
                                <a:pt x="2354" y="402"/>
                              </a:moveTo>
                              <a:cubicBezTo>
                                <a:pt x="2345" y="402"/>
                                <a:pt x="2336" y="405"/>
                                <a:pt x="2329" y="410"/>
                              </a:cubicBezTo>
                              <a:cubicBezTo>
                                <a:pt x="2321" y="414"/>
                                <a:pt x="2316" y="421"/>
                                <a:pt x="2313" y="429"/>
                              </a:cubicBezTo>
                              <a:cubicBezTo>
                                <a:pt x="2311" y="429"/>
                                <a:pt x="2311" y="429"/>
                                <a:pt x="2311" y="429"/>
                              </a:cubicBezTo>
                              <a:cubicBezTo>
                                <a:pt x="2311" y="405"/>
                                <a:pt x="2311" y="405"/>
                                <a:pt x="2311" y="405"/>
                              </a:cubicBezTo>
                              <a:cubicBezTo>
                                <a:pt x="2288" y="405"/>
                                <a:pt x="2288" y="405"/>
                                <a:pt x="2288" y="405"/>
                              </a:cubicBezTo>
                              <a:cubicBezTo>
                                <a:pt x="2288" y="564"/>
                                <a:pt x="2288" y="564"/>
                                <a:pt x="2288" y="564"/>
                              </a:cubicBezTo>
                              <a:cubicBezTo>
                                <a:pt x="2312" y="564"/>
                                <a:pt x="2312" y="564"/>
                                <a:pt x="2312" y="564"/>
                              </a:cubicBezTo>
                              <a:cubicBezTo>
                                <a:pt x="2312" y="463"/>
                                <a:pt x="2312" y="463"/>
                                <a:pt x="2312" y="463"/>
                              </a:cubicBezTo>
                              <a:cubicBezTo>
                                <a:pt x="2312" y="456"/>
                                <a:pt x="2314" y="449"/>
                                <a:pt x="2317" y="444"/>
                              </a:cubicBezTo>
                              <a:cubicBezTo>
                                <a:pt x="2321" y="438"/>
                                <a:pt x="2326" y="434"/>
                                <a:pt x="2332" y="431"/>
                              </a:cubicBezTo>
                              <a:cubicBezTo>
                                <a:pt x="2338" y="427"/>
                                <a:pt x="2345" y="426"/>
                                <a:pt x="2352" y="426"/>
                              </a:cubicBezTo>
                              <a:cubicBezTo>
                                <a:pt x="2356" y="426"/>
                                <a:pt x="2359" y="426"/>
                                <a:pt x="2362" y="426"/>
                              </a:cubicBezTo>
                              <a:cubicBezTo>
                                <a:pt x="2364" y="427"/>
                                <a:pt x="2366" y="427"/>
                                <a:pt x="2367" y="427"/>
                              </a:cubicBezTo>
                              <a:cubicBezTo>
                                <a:pt x="2367" y="403"/>
                                <a:pt x="2367" y="403"/>
                                <a:pt x="2367" y="403"/>
                              </a:cubicBezTo>
                              <a:cubicBezTo>
                                <a:pt x="2366" y="403"/>
                                <a:pt x="2364" y="402"/>
                                <a:pt x="2361" y="402"/>
                              </a:cubicBezTo>
                              <a:cubicBezTo>
                                <a:pt x="2358" y="402"/>
                                <a:pt x="2356" y="402"/>
                                <a:pt x="2354" y="40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56271B" id="TeVerwijderenShape_2" o:spid="_x0000_s1026" editas="canvas" style="position:absolute;margin-left:0;margin-top:0;width:144.75pt;height:86.7pt;z-index:-251655168;mso-position-horizontal-relative:page;mso-position-vertical-relative:page" coordsize="18383,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3;height:11010;visibility:visible;mso-wrap-style:square">
                <v:fill o:detectmouseclick="t"/>
                <v:path o:connecttype="none"/>
              </v:shape>
              <v:shape id="Freeform 38" o:spid="_x0000_s1028" style="position:absolute;left:6794;top:4826;width:8244;height:1800;visibility:visible;mso-wrap-style:square;v-text-anchor:top" coordsize="2598,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" path="m374,61v25,,25,,25,c399,223,399,223,399,223v-25,,-25,,-25,l374,61xm387,v-5,,-9,2,-12,5c371,8,369,12,369,17v,5,2,9,6,12c378,32,382,34,387,34v5,,9,-2,13,-5c403,26,405,22,405,17v,-5,-2,-9,-5,-12c396,2,392,,387,xm230,223v-66,,-66,,-66,c164,7,164,7,164,7v69,,69,,69,c254,7,272,11,287,20v15,8,27,21,35,37c330,73,334,92,334,115v,22,-4,42,-12,58c314,189,302,202,286,210v-15,9,-34,13,-56,13xm229,200v18,,32,-3,44,-10c285,183,294,173,300,160v5,-12,8,-28,8,-45c308,97,305,82,300,69,294,57,285,47,274,40,263,33,249,30,232,30v-42,,-42,,-42,c190,200,190,200,190,200r39,xm998,7v-25,,-25,,-25,c973,223,973,223,973,223v25,,25,,25,l998,7xm708,184v,9,2,17,7,23c719,213,725,218,731,221v7,3,14,5,21,5c757,226,761,225,764,225v3,-1,5,-2,7,-2c766,200,766,200,766,200v-1,,-3,1,-5,1c760,201,757,201,755,201v-4,,-8,,-11,-1c741,199,738,196,736,193v-2,-4,-3,-9,-3,-16c733,82,733,82,733,82v35,,35,,35,c768,61,768,61,768,61v-35,,-35,,-35,c733,22,733,22,733,22v-25,,-25,,-25,c708,61,708,61,708,61v-25,,-25,,-25,c683,82,683,82,683,82v25,,25,,25,l708,184xm639,v-5,,-9,2,-12,5c623,8,621,12,621,17v,5,2,9,6,12c630,32,634,34,639,34v5,,9,-2,13,-5c655,26,657,22,657,17v,-5,-2,-9,-5,-12c648,2,644,,639,xm893,213v-4,4,-9,7,-16,10c871,226,863,227,853,227v-10,,-19,-2,-28,-6c817,217,810,212,805,204v-5,-7,-7,-16,-7,-27c798,168,800,160,803,155v4,-6,9,-11,15,-14c824,138,831,135,838,133v8,-1,15,-3,23,-4c871,128,879,127,885,127v6,-1,11,-2,14,-4c901,122,903,119,903,115v,-1,,-1,,-1c903,103,900,95,894,89v-5,-5,-14,-8,-25,-8c857,81,847,83,840,89v-6,5,-11,10,-14,16c802,97,802,97,802,97v5,-10,10,-18,17,-23c827,68,834,64,843,62v8,-2,16,-3,25,-3c873,59,879,59,886,61v7,1,13,3,19,7c912,72,917,78,921,85v5,8,7,18,7,31c928,223,928,223,928,223v-25,,-25,,-25,c903,201,903,201,903,201v-1,,-1,,-1,c900,205,897,209,893,213xm898,184v3,-6,5,-13,5,-19c903,142,903,142,903,142v-1,1,-4,2,-7,3c892,146,888,147,884,148v-5,1,-10,1,-14,2c866,150,862,151,860,151v-7,1,-13,2,-19,4c836,157,831,160,828,163v-3,4,-5,9,-5,16c823,187,826,194,832,198v7,5,15,7,25,7c867,205,875,203,882,199v7,-4,12,-9,16,-15xm479,283v-8,-3,-15,-7,-21,-12c452,266,448,261,444,255v20,-14,20,-14,20,-14c466,244,469,248,473,251v3,4,8,8,14,10c493,264,501,266,511,266v13,,24,-3,32,-10c552,250,556,240,556,226v,-33,,-33,,-33c554,193,554,193,554,193v-2,3,-5,7,-8,11c543,209,538,213,532,216v-7,3,-15,5,-26,5c493,221,481,218,471,212v-10,-7,-19,-16,-25,-28c440,173,437,158,437,141v,-16,3,-31,9,-43c452,85,460,76,471,69v10,-7,22,-10,36,-10c517,59,526,61,532,64v6,4,11,7,14,12c550,80,552,84,554,87v3,,3,,3,c557,61,557,61,557,61v24,,24,,24,c581,228,581,228,581,228v,14,-3,25,-10,34c565,271,557,277,546,282v-11,4,-22,6,-35,6c499,288,488,286,479,283xm556,141v,-12,-1,-22,-5,-31c547,101,542,94,535,89v-7,-5,-15,-8,-25,-8c499,81,490,84,483,89v-7,6,-12,13,-15,22c464,120,462,130,462,141v,11,2,21,6,30c471,179,477,186,484,191v7,5,15,7,26,7c520,198,528,196,535,192v7,-5,12,-12,16,-20c554,163,556,153,556,141xm626,223v25,,25,,25,c651,61,651,61,651,61v-25,,-25,,-25,l626,223xm1193,143v-49,,-49,,-49,c1144,225,1144,225,1144,225v-27,,-27,,-27,c1117,,1117,,1117,v76,,76,,76,c1211,,1225,3,1236,9v12,7,20,15,25,26c1267,46,1269,58,1269,71v,13,-2,25,-8,36c1256,118,1248,127,1237,133v-12,7,-26,10,-44,10xm1193,119v12,,21,-2,29,-7c1229,108,1234,103,1238,95v3,-7,5,-15,5,-24c1243,62,1241,54,1238,47v-4,-7,-9,-13,-16,-17c1214,26,1204,24,1192,24v-48,,-48,,-48,c1144,119,1144,119,1144,119r49,xm1411,202v-1,,-1,,-1,c1408,206,1405,210,1401,214v-4,4,-10,8,-17,10c1378,227,1369,229,1360,229v-11,,-21,-2,-30,-6c1322,219,1315,213,1310,205v-5,-8,-8,-17,-8,-28c1302,167,1304,160,1308,153v4,-6,9,-10,15,-14c1329,136,1336,133,1344,132v8,-2,16,-4,23,-5c1378,126,1386,125,1392,124v7,,12,-2,14,-3c1409,119,1411,116,1411,112v,-1,,-1,,-1c1411,100,1408,92,1402,86v-6,-6,-15,-9,-27,-9c1363,77,1353,80,1346,85v-7,5,-12,11,-15,17c1307,94,1307,94,1307,94v4,-11,10,-19,17,-24c1332,64,1340,60,1349,57v8,-2,17,-3,25,-3c1380,54,1386,55,1393,56v7,1,14,4,21,8c1420,68,1426,74,1430,82v5,8,7,18,7,32c1437,225,1437,225,1437,225v-26,,-26,,-26,l1411,202xm1411,164v,-24,,-24,,-24c1410,141,1407,143,1404,144v-4,1,-8,2,-13,2c1386,147,1382,148,1377,148v-4,1,-8,1,-11,2c1359,151,1353,152,1347,154v-6,2,-10,5,-14,9c1330,167,1328,172,1328,178v,9,3,16,10,21c1345,203,1353,206,1363,206v11,,19,-2,26,-6c1397,196,1402,190,1406,184v3,-6,5,-13,5,-20xm2297,184v,9,2,18,7,24c2309,214,2314,219,2321,222v7,4,15,5,22,5c2348,227,2352,227,2355,226v3,-1,5,-1,7,-2c2357,201,2357,201,2357,201v-1,,-3,,-4,1c2351,202,2348,202,2345,202v-3,,-7,-1,-10,-2c2331,199,2328,197,2326,193v-2,-4,-3,-9,-3,-16c2323,78,2323,78,2323,78v36,,36,,36,c2359,56,2359,56,2359,56v-36,,-36,,-36,c2323,16,2323,16,2323,16v-26,,-26,,-26,c2297,56,2297,56,2297,56v-25,,-25,,-25,c2272,78,2272,78,2272,78v25,,25,,25,l2297,184xm2513,204v5,-8,8,-16,8,-26c2521,166,2517,156,2510,149v-8,-8,-19,-13,-34,-17c2451,126,2451,126,2451,126v-10,-2,-17,-6,-22,-9c2424,113,2422,108,2422,101v,-7,3,-13,10,-17c2439,79,2448,76,2458,76v8,,14,2,19,4c2481,82,2485,86,2488,89v3,4,5,8,7,12c2518,94,2518,94,2518,94v-4,-12,-11,-22,-21,-29c2488,58,2475,54,2458,54v-12,,-22,2,-32,6c2417,64,2410,70,2404,78v-5,7,-8,15,-8,25c2396,114,2400,124,2407,132v7,8,18,13,34,17c2469,156,2469,156,2469,156v9,1,15,4,19,8c2492,168,2494,173,2494,179v,7,-3,14,-11,19c2476,203,2467,206,2455,206v-11,,-20,-3,-26,-7c2422,194,2418,187,2415,178v-24,7,-24,7,-24,7c2394,199,2401,210,2412,217v12,8,26,11,43,11c2468,228,2480,226,2489,222v10,-5,18,-11,24,-18xm1529,239v-5,13,-10,20,-17,23c1506,264,1498,264,1489,262v-7,23,-7,23,-7,23c1483,285,1486,286,1489,287v4,,8,1,12,1c1509,288,1516,286,1522,284v6,-3,12,-7,17,-13c1543,265,1547,258,1551,250,1623,57,1623,57,1623,57v-29,-1,-29,-1,-29,-1c1548,191,1548,191,1548,191v-2,,-2,,-2,c1499,56,1499,56,1499,56v-28,,-28,,-28,c1534,226,1534,226,1534,226r-5,13xm2131,123v,-9,2,-18,5,-25c2140,92,2145,86,2152,83v6,-4,13,-6,22,-6c2186,77,2195,81,2202,88v7,8,10,18,10,31c2212,225,2212,225,2212,225v26,,26,,26,c2238,118,2238,118,2238,118v,-15,-2,-27,-7,-36c2226,73,2220,66,2211,61v-8,-5,-18,-7,-30,-7c2168,54,2158,57,2150,62v-8,5,-14,12,-18,21c2130,83,2130,83,2130,83v,-27,,-27,,-27c2105,56,2105,56,2105,56v,169,,169,,169c2131,225,2131,225,2131,225r,-102xm1852,112v,113,,113,,113c1877,225,1877,225,1877,225v,-113,,-113,,-113c1877,92,1873,78,1863,68v-10,-9,-22,-14,-37,-14c1814,54,1804,57,1795,62v-9,5,-15,12,-20,21c1774,83,1774,83,1774,83v-4,-9,-10,-16,-18,-21c1749,57,1740,54,1728,54v-10,,-20,3,-28,8c1692,67,1687,74,1683,83v-2,,-2,,-2,c1681,56,1681,56,1681,56v-25,,-25,,-25,c1656,225,1656,225,1656,225v26,,26,,26,c1682,119,1682,119,1682,119v,-8,2,-15,5,-21c1691,91,1695,86,1701,83v6,-4,12,-6,19,-6c1730,77,1738,80,1744,86v6,6,10,14,10,23c1754,225,1754,225,1754,225v26,,26,,26,c1780,115,1780,115,1780,115v,-11,3,-20,10,-27c1796,81,1805,77,1817,77v9,,17,3,24,8c1848,91,1852,100,1852,112xm1926,187v-6,-13,-9,-28,-9,-45c1917,125,1920,109,1926,96v7,-13,16,-23,27,-31c1964,58,1978,54,1993,54v9,,17,1,26,4c2027,61,2035,66,2042,73v7,6,13,15,17,26c2063,109,2065,123,2065,138v,11,,11,,11c1943,149,1943,149,1943,149v,12,2,21,6,29c1954,187,1960,194,1968,198v8,5,17,7,28,7c2002,205,2008,204,2014,202v6,-2,10,-5,14,-9c2032,190,2035,185,2038,179v25,7,25,7,25,7c2060,194,2056,202,2049,208v-6,7,-13,12,-23,15c2017,227,2007,228,1996,228v-17,,-31,-3,-43,-10c1942,210,1933,200,1926,187xm1943,127v96,,96,,96,c2039,117,2037,109,2033,101v-3,-7,-9,-13,-16,-17c2010,79,2002,77,1993,77v-10,,-19,3,-27,8c1959,90,1953,97,1949,105v-4,7,-5,14,-6,22xm576,435v4,7,6,17,6,29c582,563,582,563,582,563v-24,,-24,,-24,c558,543,558,543,558,543v-1,,-1,,-1,c556,546,553,549,549,553v-3,4,-8,7,-14,10c529,565,521,567,513,567v-10,,-19,-2,-26,-6c479,557,473,552,468,545v-5,-7,-7,-15,-7,-25c461,512,463,505,466,499v4,-5,8,-9,14,-13c486,483,492,481,499,480v7,-2,14,-3,21,-4c529,475,536,474,542,473v6,,10,-1,12,-3c557,469,558,466,558,462v,-1,,-1,,-1c558,452,556,444,551,439v-6,-6,-14,-8,-24,-8c516,431,507,433,501,438v-7,5,-11,10,-14,16c465,446,465,446,465,446v4,-9,10,-17,16,-22c488,419,495,416,503,413v8,-2,15,-3,23,-3c531,410,536,411,543,412v6,1,12,4,18,7c567,423,572,428,576,435xm558,487v-1,1,-3,3,-6,3c549,491,545,492,541,493v-5,1,-9,1,-13,2c524,495,521,496,518,496v-6,1,-11,2,-16,4c496,501,492,504,489,507v-3,4,-5,9,-5,14c484,529,487,536,493,540v6,4,14,6,23,6c525,546,533,544,539,540v7,-3,11,-8,15,-14c557,521,558,515,558,508r,-21xm342,410v-9,,-17,3,-24,7c310,422,305,428,303,435v-2,,-2,,-2,c301,413,301,413,301,413v-22,,-22,,-22,c279,563,279,563,279,563v23,,23,,23,c302,468,302,468,302,468v,-7,1,-13,5,-18c310,445,315,440,320,437v6,-3,13,-4,20,-4c343,433,346,433,349,433v2,1,4,1,5,1c354,411,354,411,354,411v-1,,-3,,-6,-1c346,410,344,410,342,410xm67,353v-8,,-14,2,-21,4c40,360,34,365,30,370v-4,6,-6,13,-6,22c24,413,24,413,24,413,,413,,413,,413v,19,,19,,19c24,432,24,432,24,432v,131,,131,,131c47,563,47,563,47,563v,-131,,-131,,-131c81,432,81,432,81,432v,-19,,-19,,-19c47,413,47,413,47,413v,-16,,-16,,-16c47,390,49,384,52,380v4,-3,9,-5,17,-5c72,375,75,375,77,376v2,,4,1,5,1c89,357,89,357,89,357v-2,-1,-5,-2,-8,-3c77,354,72,353,67,353xm235,445v5,11,8,25,8,41c243,501,240,515,235,527v-6,11,-14,20,-24,27c201,560,189,563,175,563v-14,,-26,-3,-36,-9c129,547,121,538,115,527v-5,-12,-8,-26,-8,-41c107,470,110,456,115,445v6,-12,14,-21,24,-28c149,411,161,408,175,408v14,,26,3,36,9c221,424,229,433,235,445xm220,486v,-10,-1,-20,-5,-28c212,449,207,442,200,436v-6,-5,-15,-8,-25,-8c165,428,156,431,149,436v-6,6,-11,13,-14,22c131,466,130,476,130,486v,10,1,19,5,28c138,522,143,529,149,535v7,5,16,8,26,8c185,543,194,540,200,535v7,-6,12,-13,15,-21c219,505,220,496,220,486xm685,371v66,,66,,66,c751,560,751,560,751,560v26,,26,,26,c777,371,777,371,777,371v67,,67,,67,c844,348,844,348,844,348v-159,,-159,,-159,l685,371xm1545,441v4,10,6,23,6,37c1551,489,1551,489,1551,489v-115,,-115,,-115,c1436,499,1438,509,1442,516v4,8,10,15,17,19c1466,539,1475,541,1485,541v6,,12,,17,-2c1508,537,1512,534,1516,530v4,-3,7,-8,9,-13c1548,523,1548,523,1548,523v-2,8,-6,15,-12,21c1530,550,1523,555,1514,558v-9,4,-18,5,-29,5c1470,563,1456,560,1445,553v-11,-7,-19,-16,-25,-28c1414,512,1411,498,1411,482v,-17,3,-31,9,-43c1426,426,1434,416,1445,409v11,-7,23,-10,38,-10c1491,399,1499,400,1507,403v8,3,16,7,22,13c1536,423,1541,431,1545,441xm1526,468v,-9,-2,-17,-5,-24c1517,437,1512,431,1506,427v-7,-4,-15,-6,-23,-6c1473,421,1464,423,1457,428v-7,5,-12,11,-16,19c1438,453,1437,460,1436,468r90,xm948,398v-10,,-18,3,-26,8c915,411,909,417,906,425v-1,,-1,,-1,c905,401,905,401,905,401v-24,,-24,,-24,c881,560,881,560,881,560v25,,25,,25,c906,459,906,459,906,459v,-7,1,-13,5,-19c914,434,919,430,925,427v6,-3,13,-5,21,-5c949,422,952,422,955,423v3,,5,,6,1c961,399,961,399,961,399v-2,,-4,,-6,-1c952,398,950,398,948,398xm1697,348v24,,24,,24,c1721,560,1721,560,1721,560v-23,,-23,,-23,c1698,536,1698,536,1698,536v-3,,-3,,-3,c1693,539,1690,542,1687,547v-3,4,-8,8,-14,11c1667,562,1658,563,1648,563v-13,,-25,-3,-35,-10c1603,547,1595,537,1589,525v-5,-13,-8,-27,-8,-44c1581,464,1584,450,1589,437v6,-12,14,-21,24,-28c1623,402,1635,399,1649,399v10,,18,2,24,5c1679,407,1684,411,1687,416v3,4,6,7,8,10c1697,426,1697,426,1697,426r,-78xm1697,480v,-11,-2,-22,-5,-31c1689,440,1683,433,1677,428v-7,-5,-15,-7,-25,-7c1641,421,1633,423,1626,429v-7,5,-12,12,-16,21c1607,459,1605,469,1605,480v,12,2,22,5,31c1614,521,1619,528,1626,533v7,6,15,8,26,8c1661,541,1670,539,1676,534v7,-5,12,-13,16,-22c1695,503,1697,492,1697,480xm1375,538v-2,,-4,1,-7,1c1365,539,1361,538,1358,537v-3,-1,-6,-4,-8,-7c1348,527,1347,521,1347,514v,-92,,-92,,-92c1381,422,1381,422,1381,422v,-21,,-21,,-21c1347,401,1347,401,1347,401v,-38,,-38,,-38c1323,363,1323,363,1323,363v,38,,38,,38c1299,401,1299,401,1299,401v,21,,21,,21c1323,422,1323,422,1323,422v,99,,99,,99c1323,530,1325,538,1329,544v5,6,10,11,17,14c1352,561,1359,562,1366,562v4,,8,,11,-1c1380,561,1382,560,1384,559v-5,-22,-5,-22,-5,-22c1378,537,1377,538,1375,538xm1090,495v,10,-2,18,-6,25c1079,526,1074,531,1068,534v-7,3,-13,5,-19,5c1039,539,1031,535,1024,528v-7,-7,-10,-16,-10,-28c1014,401,1014,401,1014,401v-24,,-24,,-24,c990,502,990,502,990,502v,14,2,25,6,34c1001,545,1007,551,1015,556v7,4,16,6,26,6c1053,562,1063,559,1071,554v8,-6,14,-13,17,-21c1090,533,1090,533,1090,533v,27,,27,,27c1115,560,1115,560,1115,560v,-159,,-159,,-159c1090,401,1090,401,1090,401r,94xm1233,473v-24,-6,-24,-6,-24,-6c1200,464,1193,462,1188,458v-4,-4,-6,-8,-6,-14c1182,437,1185,431,1191,427v7,-5,15,-7,25,-7c1223,420,1229,421,1233,423v5,3,8,6,11,9c1247,436,1249,439,1250,443v22,-6,22,-6,22,-6c1268,425,1262,416,1253,409v-9,-7,-22,-10,-37,-10c1205,399,1195,401,1186,405v-9,4,-16,9,-21,16c1160,428,1157,436,1157,445v,11,4,20,10,27c1174,480,1185,485,1200,488v26,7,26,7,26,7c1234,496,1240,499,1244,503v4,4,6,8,6,14c1250,524,1246,530,1240,535v-7,4,-16,7,-28,7c1202,542,1194,540,1188,535v-6,-4,-10,-10,-12,-19c1152,522,1152,522,1152,522v3,13,10,24,21,31c1183,560,1197,563,1213,563v12,,23,-2,32,-6c1255,553,1262,547,1267,540v5,-7,8,-15,8,-24c1275,505,1272,495,1265,488v-7,-7,-18,-12,-32,-15xm2396,564v25,,25,,25,c2421,352,2421,352,2421,352v-25,,-25,,-25,l2396,564xm2598,352v,212,,212,,212c2574,564,2574,564,2574,564v,-25,,-25,,-25c2571,539,2571,539,2571,539v-1,3,-4,7,-7,11c2561,554,2556,558,2550,562v-6,3,-15,5,-25,5c2512,567,2500,564,2490,557v-10,-7,-18,-16,-24,-29c2461,516,2458,501,2458,485v,-17,3,-32,8,-44c2472,429,2480,419,2490,413v10,-7,22,-10,36,-10c2536,403,2544,404,2550,408v6,3,11,7,14,11c2567,424,2570,427,2571,430v3,,3,,3,c2574,352,2574,352,2574,352r24,xm2574,484v,-12,-2,-22,-5,-31c2565,444,2560,437,2553,432v-6,-5,-15,-7,-25,-7c2518,425,2509,427,2503,432v-7,6,-12,13,-16,22c2484,463,2482,473,2482,484v,11,2,22,5,31c2491,524,2496,531,2503,537v7,5,15,8,25,8c2538,545,2547,542,2553,537v7,-5,12,-12,16,-21c2572,507,2574,496,2574,484xm2241,442v6,12,9,26,9,43c2250,501,2247,516,2241,528v-6,12,-14,22,-25,29c2205,564,2193,567,2178,567v-14,,-27,-3,-37,-10c2130,550,2121,540,2115,528v-6,-12,-9,-27,-9,-43c2106,468,2109,454,2115,442v6,-13,15,-22,26,-29c2151,406,2164,403,2178,403v15,,27,3,38,10c2227,420,2235,429,2241,442xm2226,485v,-11,-2,-21,-5,-30c2218,446,2212,439,2205,433v-7,-6,-16,-8,-27,-8c2167,425,2159,427,2151,433v-7,6,-12,13,-15,22c2132,464,2131,474,2131,485v,11,1,20,5,30c2139,524,2144,531,2151,537v8,5,16,8,27,8c2189,545,2198,542,2205,537v7,-6,13,-13,16,-22c2224,505,2226,496,2226,485xm2015,524v-2,,-2,,-2,c1968,352,1968,352,1968,352v-29,,-29,,-29,c1894,524,1894,524,1894,524v-2,,-2,,-2,c1847,352,1847,352,1847,352v-26,,-26,,-26,c1879,564,1879,564,1879,564v27,,27,,27,c1952,395,1952,395,1952,395v2,,2,,2,c2001,564,2001,564,2001,564v26,,26,,26,c2085,352,2085,352,2085,352v-26,,-26,,-26,l2015,524xm2354,402v-9,,-18,3,-25,8c2321,414,2316,421,2313,429v-2,,-2,,-2,c2311,405,2311,405,2311,405v-23,,-23,,-23,c2288,564,2288,564,2288,564v24,,24,,24,c2312,463,2312,463,2312,463v,-7,2,-14,5,-19c2321,438,2326,434,2332,431v6,-4,13,-5,20,-5c2356,426,2359,426,2362,426v2,1,4,1,5,1c2367,403,2367,403,2367,403v-1,,-3,-1,-6,-1c2358,402,2356,402,2354,402xe" fillcolor="black" stroked="f">
                <v:path arrowok="t" o:connecttype="custom" o:connectlocs="128515,5397;72984,70794;308753,2222;239577,63810;216730,26032;283368,67619;286541,36508;292253,26984;276069,47619;147237,76508;141525,58413;181190,83175;153583,60635;363015,71429;392843,30159;431557,72698;444884,27302;455990,71429;424576,63175;746656,64127;720953,17778;779975,24127;783466,49524;485184,75873;490578,60635;710164,71429;676211,39048;539446,19683;556581,34603;632421,17143;646700,56825;623853,26984;154535,178095;167228,136825;171671,156508;108524,130159;110745,137460;7616,137143;28242,113333;44108,132381;47281,169841;217365,110476;491213,166032;490261,140000;287176,134921;303042,126349;504223,166667;532147,135873;434095,171111;412200,133968;338899,169524;345880,169206;391257,134286;394747,159683;401411,154921;813611,174603;816784,136508;802188,173016;671134,140317;677798,163492;586092,111746;739041,130159;751099,135556" o:connectangles="0,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9264" behindDoc="1" locked="0" layoutInCell="1" allowOverlap="1" wp14:anchorId="6FD5DF2D" wp14:editId="7ADFB5DC">
              <wp:simplePos x="0" y="0"/>
              <wp:positionH relativeFrom="rightMargin">
                <wp:align>right</wp:align>
              </wp:positionH>
              <wp:positionV relativeFrom="page">
                <wp:posOffset>0</wp:posOffset>
              </wp:positionV>
              <wp:extent cx="3616325" cy="110109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14788D0" id="TeVerwijderenShape_1" o:spid="_x0000_s1026" editas="canvas" style="position:absolute;margin-left:233.55pt;margin-top:0;width:284.75pt;height:86.7pt;z-index:-251657216;mso-position-horizontal:right;mso-position-horizontal-relative:right-margin-area;mso-position-vertical-relative:page" coordsize="36163,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">
              <v:shape id="_x0000_s1027" type="#_x0000_t75" style="position:absolute;width:36163;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&#13;&#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0C1F3F12"/>
    <w:multiLevelType w:val="multilevel"/>
    <w:tmpl w:val="29B687AE"/>
    <w:numStyleLink w:val="ListWorldline"/>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85A33E8"/>
    <w:multiLevelType w:val="multilevel"/>
    <w:tmpl w:val="4B30069E"/>
    <w:numStyleLink w:val="AnnexnumberingWorldline"/>
  </w:abstractNum>
  <w:abstractNum w:abstractNumId="21" w15:restartNumberingAfterBreak="0">
    <w:nsid w:val="2DB40624"/>
    <w:multiLevelType w:val="multilevel"/>
    <w:tmpl w:val="4D6EFB24"/>
    <w:numStyleLink w:val="ListnumbercoloredWorldline"/>
  </w:abstractNum>
  <w:abstractNum w:abstractNumId="22" w15:restartNumberingAfterBreak="0">
    <w:nsid w:val="2EEF55FA"/>
    <w:multiLevelType w:val="multilevel"/>
    <w:tmpl w:val="F89C0FDC"/>
    <w:numStyleLink w:val="BulletedlistWorldline"/>
  </w:abstractNum>
  <w:abstractNum w:abstractNumId="23" w15:restartNumberingAfterBreak="0">
    <w:nsid w:val="40EF61F8"/>
    <w:multiLevelType w:val="multilevel"/>
    <w:tmpl w:val="381863FA"/>
    <w:styleLink w:val="HeadingnumberingWorldlin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suff w:val="nothing"/>
      <w:lvlText w:val="%1.%2.%3.%4.%5"/>
      <w:lvlJc w:val="left"/>
      <w:pPr>
        <w:ind w:left="1134" w:hanging="1134"/>
      </w:pPr>
      <w:rPr>
        <w:rFonts w:hint="default"/>
      </w:rPr>
    </w:lvl>
    <w:lvl w:ilvl="5">
      <w:start w:val="1"/>
      <w:numFmt w:val="decimal"/>
      <w:lvlRestart w:val="0"/>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15:restartNumberingAfterBreak="0">
    <w:nsid w:val="423D644B"/>
    <w:multiLevelType w:val="multilevel"/>
    <w:tmpl w:val="13A646FA"/>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5"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8A5749"/>
    <w:multiLevelType w:val="multilevel"/>
    <w:tmpl w:val="422043A8"/>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5C6859E2"/>
    <w:multiLevelType w:val="multilevel"/>
    <w:tmpl w:val="29B687AE"/>
    <w:numStyleLink w:val="ListWorldline"/>
  </w:abstractNum>
  <w:abstractNum w:abstractNumId="29" w15:restartNumberingAfterBreak="0">
    <w:nsid w:val="645977C3"/>
    <w:multiLevelType w:val="multilevel"/>
    <w:tmpl w:val="AFEC8776"/>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0" w15:restartNumberingAfterBreak="0">
    <w:nsid w:val="68B23B8F"/>
    <w:multiLevelType w:val="multilevel"/>
    <w:tmpl w:val="13A646FA"/>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num w:numId="1">
    <w:abstractNumId w:val="25"/>
  </w:num>
  <w:num w:numId="2">
    <w:abstractNumId w:val="26"/>
  </w:num>
  <w:num w:numId="3">
    <w:abstractNumId w:val="17"/>
  </w:num>
  <w:num w:numId="4">
    <w:abstractNumId w:val="16"/>
  </w:num>
  <w:num w:numId="5">
    <w:abstractNumId w:val="23"/>
  </w:num>
  <w:num w:numId="6">
    <w:abstractNumId w:val="11"/>
  </w:num>
  <w:num w:numId="7">
    <w:abstractNumId w:val="13"/>
  </w:num>
  <w:num w:numId="8">
    <w:abstractNumId w:val="12"/>
  </w:num>
  <w:num w:numId="9">
    <w:abstractNumId w:val="29"/>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24"/>
  </w:num>
  <w:num w:numId="24">
    <w:abstractNumId w:val="27"/>
  </w:num>
  <w:num w:numId="25">
    <w:abstractNumId w:val="14"/>
  </w:num>
  <w:num w:numId="26">
    <w:abstractNumId w:val="23"/>
  </w:num>
  <w:num w:numId="27">
    <w:abstractNumId w:val="22"/>
  </w:num>
  <w:num w:numId="28">
    <w:abstractNumId w:val="22"/>
  </w:num>
  <w:num w:numId="29">
    <w:abstractNumId w:val="22"/>
  </w:num>
  <w:num w:numId="30">
    <w:abstractNumId w:val="11"/>
  </w:num>
  <w:num w:numId="31">
    <w:abstractNumId w:val="28"/>
  </w:num>
  <w:num w:numId="32">
    <w:abstractNumId w:val="28"/>
  </w:num>
  <w:num w:numId="33">
    <w:abstractNumId w:val="28"/>
  </w:num>
  <w:num w:numId="34">
    <w:abstractNumId w:val="12"/>
  </w:num>
  <w:num w:numId="35">
    <w:abstractNumId w:val="15"/>
  </w:num>
  <w:num w:numId="36">
    <w:abstractNumId w:val="10"/>
  </w:num>
  <w:num w:numId="37">
    <w:abstractNumId w:val="19"/>
  </w:num>
  <w:num w:numId="38">
    <w:abstractNumId w:val="15"/>
  </w:num>
  <w:num w:numId="39">
    <w:abstractNumId w:val="19"/>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EE"/>
    <w:rsid w:val="0000266D"/>
    <w:rsid w:val="000026DF"/>
    <w:rsid w:val="00002E58"/>
    <w:rsid w:val="0000663D"/>
    <w:rsid w:val="0001062A"/>
    <w:rsid w:val="00010D95"/>
    <w:rsid w:val="00011BFA"/>
    <w:rsid w:val="000224C9"/>
    <w:rsid w:val="00033F83"/>
    <w:rsid w:val="00035232"/>
    <w:rsid w:val="00036D8F"/>
    <w:rsid w:val="0004072D"/>
    <w:rsid w:val="00040EA5"/>
    <w:rsid w:val="000418EF"/>
    <w:rsid w:val="00042935"/>
    <w:rsid w:val="0005205D"/>
    <w:rsid w:val="00052061"/>
    <w:rsid w:val="00052FF4"/>
    <w:rsid w:val="00053E43"/>
    <w:rsid w:val="0005430B"/>
    <w:rsid w:val="00055708"/>
    <w:rsid w:val="00055F74"/>
    <w:rsid w:val="000565AD"/>
    <w:rsid w:val="00060D92"/>
    <w:rsid w:val="00063317"/>
    <w:rsid w:val="0006509B"/>
    <w:rsid w:val="0006732A"/>
    <w:rsid w:val="000720A2"/>
    <w:rsid w:val="0007232F"/>
    <w:rsid w:val="00074C19"/>
    <w:rsid w:val="00074DAC"/>
    <w:rsid w:val="00075EA5"/>
    <w:rsid w:val="00077575"/>
    <w:rsid w:val="00080780"/>
    <w:rsid w:val="00080C32"/>
    <w:rsid w:val="00090B26"/>
    <w:rsid w:val="00095B49"/>
    <w:rsid w:val="00096930"/>
    <w:rsid w:val="0009698A"/>
    <w:rsid w:val="00096E0A"/>
    <w:rsid w:val="0009792E"/>
    <w:rsid w:val="00097FDE"/>
    <w:rsid w:val="000A1B78"/>
    <w:rsid w:val="000A2014"/>
    <w:rsid w:val="000A3D96"/>
    <w:rsid w:val="000B7B86"/>
    <w:rsid w:val="000C1A1A"/>
    <w:rsid w:val="000C54AE"/>
    <w:rsid w:val="000C62A3"/>
    <w:rsid w:val="000D2333"/>
    <w:rsid w:val="000D2EDD"/>
    <w:rsid w:val="000D5434"/>
    <w:rsid w:val="000D6AB7"/>
    <w:rsid w:val="000E55A1"/>
    <w:rsid w:val="000E6E43"/>
    <w:rsid w:val="000F213A"/>
    <w:rsid w:val="000F59B8"/>
    <w:rsid w:val="000F5FA0"/>
    <w:rsid w:val="00106601"/>
    <w:rsid w:val="001104B2"/>
    <w:rsid w:val="00110A9F"/>
    <w:rsid w:val="00114FD4"/>
    <w:rsid w:val="00115C47"/>
    <w:rsid w:val="001170AE"/>
    <w:rsid w:val="00117676"/>
    <w:rsid w:val="001222A9"/>
    <w:rsid w:val="00122DED"/>
    <w:rsid w:val="00131EF4"/>
    <w:rsid w:val="00132265"/>
    <w:rsid w:val="00132626"/>
    <w:rsid w:val="00133F35"/>
    <w:rsid w:val="00135E7B"/>
    <w:rsid w:val="00137CBB"/>
    <w:rsid w:val="0014472C"/>
    <w:rsid w:val="00145B8E"/>
    <w:rsid w:val="0014640F"/>
    <w:rsid w:val="001473C8"/>
    <w:rsid w:val="0015099C"/>
    <w:rsid w:val="0015197D"/>
    <w:rsid w:val="001579D8"/>
    <w:rsid w:val="00161EBE"/>
    <w:rsid w:val="00165C24"/>
    <w:rsid w:val="001660AD"/>
    <w:rsid w:val="00171169"/>
    <w:rsid w:val="00180AEB"/>
    <w:rsid w:val="001838C5"/>
    <w:rsid w:val="00187CEB"/>
    <w:rsid w:val="00192F7C"/>
    <w:rsid w:val="00195E52"/>
    <w:rsid w:val="00195E96"/>
    <w:rsid w:val="001A0386"/>
    <w:rsid w:val="001A7684"/>
    <w:rsid w:val="001B1B37"/>
    <w:rsid w:val="001B3446"/>
    <w:rsid w:val="001B4C7E"/>
    <w:rsid w:val="001B6615"/>
    <w:rsid w:val="001B6FE1"/>
    <w:rsid w:val="001C11BE"/>
    <w:rsid w:val="001C2C7E"/>
    <w:rsid w:val="001C494E"/>
    <w:rsid w:val="001D2A06"/>
    <w:rsid w:val="001D2B19"/>
    <w:rsid w:val="001D592B"/>
    <w:rsid w:val="001D6ED5"/>
    <w:rsid w:val="001E08F5"/>
    <w:rsid w:val="001E1D22"/>
    <w:rsid w:val="001E2293"/>
    <w:rsid w:val="001E491A"/>
    <w:rsid w:val="001E4D61"/>
    <w:rsid w:val="001F3A44"/>
    <w:rsid w:val="001F407C"/>
    <w:rsid w:val="001F5B4F"/>
    <w:rsid w:val="00201ED9"/>
    <w:rsid w:val="002047E7"/>
    <w:rsid w:val="0020548B"/>
    <w:rsid w:val="0020607F"/>
    <w:rsid w:val="002074B2"/>
    <w:rsid w:val="002155ED"/>
    <w:rsid w:val="00220A9C"/>
    <w:rsid w:val="002218EB"/>
    <w:rsid w:val="00230B64"/>
    <w:rsid w:val="00231567"/>
    <w:rsid w:val="00231580"/>
    <w:rsid w:val="0023335F"/>
    <w:rsid w:val="002344C0"/>
    <w:rsid w:val="002367DA"/>
    <w:rsid w:val="00236DE9"/>
    <w:rsid w:val="00242226"/>
    <w:rsid w:val="002439D4"/>
    <w:rsid w:val="002518D2"/>
    <w:rsid w:val="00251D72"/>
    <w:rsid w:val="00252868"/>
    <w:rsid w:val="0025295C"/>
    <w:rsid w:val="00257AA9"/>
    <w:rsid w:val="00265C83"/>
    <w:rsid w:val="002679E4"/>
    <w:rsid w:val="002712F3"/>
    <w:rsid w:val="002765C8"/>
    <w:rsid w:val="00281126"/>
    <w:rsid w:val="0028544C"/>
    <w:rsid w:val="002856B6"/>
    <w:rsid w:val="00286914"/>
    <w:rsid w:val="00290C47"/>
    <w:rsid w:val="00291AD4"/>
    <w:rsid w:val="00291D8A"/>
    <w:rsid w:val="00296B15"/>
    <w:rsid w:val="002A288F"/>
    <w:rsid w:val="002A4F9A"/>
    <w:rsid w:val="002B1232"/>
    <w:rsid w:val="002B2998"/>
    <w:rsid w:val="002B34AC"/>
    <w:rsid w:val="002B64EE"/>
    <w:rsid w:val="002B7445"/>
    <w:rsid w:val="002C3A5E"/>
    <w:rsid w:val="002C46FB"/>
    <w:rsid w:val="002D0E88"/>
    <w:rsid w:val="002D418A"/>
    <w:rsid w:val="002D52B2"/>
    <w:rsid w:val="002E0F14"/>
    <w:rsid w:val="002E1C93"/>
    <w:rsid w:val="002E1DEA"/>
    <w:rsid w:val="002E274E"/>
    <w:rsid w:val="002F7B77"/>
    <w:rsid w:val="003000CC"/>
    <w:rsid w:val="003008B6"/>
    <w:rsid w:val="00305153"/>
    <w:rsid w:val="003077B4"/>
    <w:rsid w:val="003116A8"/>
    <w:rsid w:val="00317DEA"/>
    <w:rsid w:val="0032089A"/>
    <w:rsid w:val="00321DBB"/>
    <w:rsid w:val="00323121"/>
    <w:rsid w:val="00323859"/>
    <w:rsid w:val="00330B2C"/>
    <w:rsid w:val="00335500"/>
    <w:rsid w:val="00335B5E"/>
    <w:rsid w:val="00337DDE"/>
    <w:rsid w:val="00346631"/>
    <w:rsid w:val="00347C33"/>
    <w:rsid w:val="0035060F"/>
    <w:rsid w:val="00352AEB"/>
    <w:rsid w:val="00353FD2"/>
    <w:rsid w:val="00356A03"/>
    <w:rsid w:val="00357B3C"/>
    <w:rsid w:val="00360495"/>
    <w:rsid w:val="00362A7A"/>
    <w:rsid w:val="00365254"/>
    <w:rsid w:val="00365327"/>
    <w:rsid w:val="00377612"/>
    <w:rsid w:val="0038041D"/>
    <w:rsid w:val="00385316"/>
    <w:rsid w:val="00387A9E"/>
    <w:rsid w:val="003904FB"/>
    <w:rsid w:val="00390530"/>
    <w:rsid w:val="0039126D"/>
    <w:rsid w:val="00392708"/>
    <w:rsid w:val="0039656A"/>
    <w:rsid w:val="003A0E33"/>
    <w:rsid w:val="003A2FF3"/>
    <w:rsid w:val="003A4331"/>
    <w:rsid w:val="003A5ED3"/>
    <w:rsid w:val="003A79F8"/>
    <w:rsid w:val="003B14A0"/>
    <w:rsid w:val="003B1596"/>
    <w:rsid w:val="003B2DAE"/>
    <w:rsid w:val="003B4348"/>
    <w:rsid w:val="003B5EB5"/>
    <w:rsid w:val="003C0B1C"/>
    <w:rsid w:val="003C1EEF"/>
    <w:rsid w:val="003C3367"/>
    <w:rsid w:val="003C3FE0"/>
    <w:rsid w:val="003D2D28"/>
    <w:rsid w:val="003D4CCA"/>
    <w:rsid w:val="003E3B7D"/>
    <w:rsid w:val="003E4B0D"/>
    <w:rsid w:val="003F280F"/>
    <w:rsid w:val="00400AAD"/>
    <w:rsid w:val="00405B4F"/>
    <w:rsid w:val="00406F5E"/>
    <w:rsid w:val="00411978"/>
    <w:rsid w:val="004131E4"/>
    <w:rsid w:val="0041346F"/>
    <w:rsid w:val="0041674F"/>
    <w:rsid w:val="004249E7"/>
    <w:rsid w:val="0042748E"/>
    <w:rsid w:val="004406B4"/>
    <w:rsid w:val="004407D7"/>
    <w:rsid w:val="00440D7E"/>
    <w:rsid w:val="004435A4"/>
    <w:rsid w:val="00451FDB"/>
    <w:rsid w:val="0045254C"/>
    <w:rsid w:val="004528CF"/>
    <w:rsid w:val="004564A6"/>
    <w:rsid w:val="00460468"/>
    <w:rsid w:val="00460B6C"/>
    <w:rsid w:val="00462333"/>
    <w:rsid w:val="00463712"/>
    <w:rsid w:val="00465312"/>
    <w:rsid w:val="0046606E"/>
    <w:rsid w:val="0047164F"/>
    <w:rsid w:val="00473658"/>
    <w:rsid w:val="0047518D"/>
    <w:rsid w:val="00487543"/>
    <w:rsid w:val="004875E2"/>
    <w:rsid w:val="004920FF"/>
    <w:rsid w:val="004939A9"/>
    <w:rsid w:val="00497CEE"/>
    <w:rsid w:val="004A2704"/>
    <w:rsid w:val="004A4543"/>
    <w:rsid w:val="004A4C5A"/>
    <w:rsid w:val="004B748B"/>
    <w:rsid w:val="004C03EB"/>
    <w:rsid w:val="004C368A"/>
    <w:rsid w:val="004C6148"/>
    <w:rsid w:val="004C7515"/>
    <w:rsid w:val="004D0323"/>
    <w:rsid w:val="004E2ABD"/>
    <w:rsid w:val="004E2DA9"/>
    <w:rsid w:val="004F4CC5"/>
    <w:rsid w:val="004F7361"/>
    <w:rsid w:val="00501A64"/>
    <w:rsid w:val="00502FC8"/>
    <w:rsid w:val="0051270F"/>
    <w:rsid w:val="005133C9"/>
    <w:rsid w:val="00515E2F"/>
    <w:rsid w:val="005179A0"/>
    <w:rsid w:val="00521726"/>
    <w:rsid w:val="00526530"/>
    <w:rsid w:val="0053645C"/>
    <w:rsid w:val="00536AB5"/>
    <w:rsid w:val="00540CAF"/>
    <w:rsid w:val="00540DBE"/>
    <w:rsid w:val="0054276B"/>
    <w:rsid w:val="005446F0"/>
    <w:rsid w:val="00546594"/>
    <w:rsid w:val="005470BA"/>
    <w:rsid w:val="00553801"/>
    <w:rsid w:val="00557AD8"/>
    <w:rsid w:val="005615BE"/>
    <w:rsid w:val="00562E3D"/>
    <w:rsid w:val="005667E0"/>
    <w:rsid w:val="005706B2"/>
    <w:rsid w:val="00574150"/>
    <w:rsid w:val="00574AFA"/>
    <w:rsid w:val="00575FFC"/>
    <w:rsid w:val="00581DC2"/>
    <w:rsid w:val="005821DD"/>
    <w:rsid w:val="005849A0"/>
    <w:rsid w:val="00584AF8"/>
    <w:rsid w:val="005860A1"/>
    <w:rsid w:val="00587A81"/>
    <w:rsid w:val="00597AAC"/>
    <w:rsid w:val="005A1A29"/>
    <w:rsid w:val="005A2637"/>
    <w:rsid w:val="005A2BEC"/>
    <w:rsid w:val="005A4600"/>
    <w:rsid w:val="005B3BE6"/>
    <w:rsid w:val="005B4FAF"/>
    <w:rsid w:val="005C02BB"/>
    <w:rsid w:val="005C0ED4"/>
    <w:rsid w:val="005C33A0"/>
    <w:rsid w:val="005C6668"/>
    <w:rsid w:val="005D03B1"/>
    <w:rsid w:val="005D2D2C"/>
    <w:rsid w:val="005D4151"/>
    <w:rsid w:val="005D5E21"/>
    <w:rsid w:val="005D725D"/>
    <w:rsid w:val="005E1739"/>
    <w:rsid w:val="005E1B51"/>
    <w:rsid w:val="005E4127"/>
    <w:rsid w:val="006040DB"/>
    <w:rsid w:val="006048F3"/>
    <w:rsid w:val="00606241"/>
    <w:rsid w:val="00611931"/>
    <w:rsid w:val="00612C22"/>
    <w:rsid w:val="006133CA"/>
    <w:rsid w:val="0061542D"/>
    <w:rsid w:val="0061753A"/>
    <w:rsid w:val="00617865"/>
    <w:rsid w:val="0062281F"/>
    <w:rsid w:val="00624C14"/>
    <w:rsid w:val="00636965"/>
    <w:rsid w:val="006402A0"/>
    <w:rsid w:val="00640758"/>
    <w:rsid w:val="00640A65"/>
    <w:rsid w:val="00641D81"/>
    <w:rsid w:val="00641F0A"/>
    <w:rsid w:val="006442AE"/>
    <w:rsid w:val="0064599B"/>
    <w:rsid w:val="0064603A"/>
    <w:rsid w:val="006472C9"/>
    <w:rsid w:val="0065064C"/>
    <w:rsid w:val="00651933"/>
    <w:rsid w:val="00656DCF"/>
    <w:rsid w:val="0066166F"/>
    <w:rsid w:val="006646D9"/>
    <w:rsid w:val="006711B9"/>
    <w:rsid w:val="00672BAA"/>
    <w:rsid w:val="006767B2"/>
    <w:rsid w:val="00685EED"/>
    <w:rsid w:val="00686C62"/>
    <w:rsid w:val="006953A2"/>
    <w:rsid w:val="00696524"/>
    <w:rsid w:val="006A1158"/>
    <w:rsid w:val="006A43AD"/>
    <w:rsid w:val="006B1189"/>
    <w:rsid w:val="006B2BE9"/>
    <w:rsid w:val="006B4A75"/>
    <w:rsid w:val="006D2ECD"/>
    <w:rsid w:val="006E52DE"/>
    <w:rsid w:val="006E5D98"/>
    <w:rsid w:val="006F2B62"/>
    <w:rsid w:val="006F5BDE"/>
    <w:rsid w:val="007002F8"/>
    <w:rsid w:val="007006B7"/>
    <w:rsid w:val="00706308"/>
    <w:rsid w:val="0071386B"/>
    <w:rsid w:val="0071534B"/>
    <w:rsid w:val="00717860"/>
    <w:rsid w:val="00722809"/>
    <w:rsid w:val="0072479C"/>
    <w:rsid w:val="00727306"/>
    <w:rsid w:val="0072756F"/>
    <w:rsid w:val="0073197A"/>
    <w:rsid w:val="0073296A"/>
    <w:rsid w:val="00735700"/>
    <w:rsid w:val="007358BA"/>
    <w:rsid w:val="007361EE"/>
    <w:rsid w:val="00742A30"/>
    <w:rsid w:val="00751002"/>
    <w:rsid w:val="00751813"/>
    <w:rsid w:val="00751CE5"/>
    <w:rsid w:val="00756C31"/>
    <w:rsid w:val="00762719"/>
    <w:rsid w:val="007638B7"/>
    <w:rsid w:val="00763B35"/>
    <w:rsid w:val="00766E99"/>
    <w:rsid w:val="00776618"/>
    <w:rsid w:val="00780154"/>
    <w:rsid w:val="007835CD"/>
    <w:rsid w:val="00785624"/>
    <w:rsid w:val="0078647A"/>
    <w:rsid w:val="00787B55"/>
    <w:rsid w:val="00796A8D"/>
    <w:rsid w:val="007A037D"/>
    <w:rsid w:val="007A109F"/>
    <w:rsid w:val="007A33F6"/>
    <w:rsid w:val="007A4697"/>
    <w:rsid w:val="007B0A78"/>
    <w:rsid w:val="007B5373"/>
    <w:rsid w:val="007C0010"/>
    <w:rsid w:val="007C037C"/>
    <w:rsid w:val="007D0232"/>
    <w:rsid w:val="007E1D38"/>
    <w:rsid w:val="007E379C"/>
    <w:rsid w:val="007E453E"/>
    <w:rsid w:val="007E7724"/>
    <w:rsid w:val="007E7770"/>
    <w:rsid w:val="007E7A56"/>
    <w:rsid w:val="007F16A4"/>
    <w:rsid w:val="007F3EC5"/>
    <w:rsid w:val="007F48F0"/>
    <w:rsid w:val="007F4A49"/>
    <w:rsid w:val="007F653F"/>
    <w:rsid w:val="00802E39"/>
    <w:rsid w:val="008064EE"/>
    <w:rsid w:val="00810CE5"/>
    <w:rsid w:val="00811595"/>
    <w:rsid w:val="00814CED"/>
    <w:rsid w:val="00816747"/>
    <w:rsid w:val="0082034A"/>
    <w:rsid w:val="0082537E"/>
    <w:rsid w:val="00826EA4"/>
    <w:rsid w:val="00827DE9"/>
    <w:rsid w:val="00831B4B"/>
    <w:rsid w:val="00832239"/>
    <w:rsid w:val="00842216"/>
    <w:rsid w:val="00845F7F"/>
    <w:rsid w:val="008465C8"/>
    <w:rsid w:val="00854B34"/>
    <w:rsid w:val="0086137E"/>
    <w:rsid w:val="0086180C"/>
    <w:rsid w:val="008718C3"/>
    <w:rsid w:val="00876719"/>
    <w:rsid w:val="00886BB9"/>
    <w:rsid w:val="008870F0"/>
    <w:rsid w:val="00887131"/>
    <w:rsid w:val="00887DC3"/>
    <w:rsid w:val="00893934"/>
    <w:rsid w:val="00893F2D"/>
    <w:rsid w:val="00897AC1"/>
    <w:rsid w:val="008A163A"/>
    <w:rsid w:val="008A48BC"/>
    <w:rsid w:val="008B13A0"/>
    <w:rsid w:val="008B15A4"/>
    <w:rsid w:val="008B1B30"/>
    <w:rsid w:val="008B5CD1"/>
    <w:rsid w:val="008C1568"/>
    <w:rsid w:val="008C3D8A"/>
    <w:rsid w:val="008C7A7E"/>
    <w:rsid w:val="008D4137"/>
    <w:rsid w:val="008D4799"/>
    <w:rsid w:val="008D6C62"/>
    <w:rsid w:val="008D7A33"/>
    <w:rsid w:val="008D7BDD"/>
    <w:rsid w:val="008E2F07"/>
    <w:rsid w:val="008E3805"/>
    <w:rsid w:val="008E405F"/>
    <w:rsid w:val="008E75EE"/>
    <w:rsid w:val="008F0982"/>
    <w:rsid w:val="008F1B97"/>
    <w:rsid w:val="00904A53"/>
    <w:rsid w:val="00905272"/>
    <w:rsid w:val="00912389"/>
    <w:rsid w:val="0091246A"/>
    <w:rsid w:val="009132F5"/>
    <w:rsid w:val="00916770"/>
    <w:rsid w:val="00920533"/>
    <w:rsid w:val="009221AC"/>
    <w:rsid w:val="009225D7"/>
    <w:rsid w:val="0093108A"/>
    <w:rsid w:val="00931701"/>
    <w:rsid w:val="009340E5"/>
    <w:rsid w:val="00934750"/>
    <w:rsid w:val="00935BC5"/>
    <w:rsid w:val="00937569"/>
    <w:rsid w:val="0094509D"/>
    <w:rsid w:val="00945318"/>
    <w:rsid w:val="00947031"/>
    <w:rsid w:val="00950492"/>
    <w:rsid w:val="00950DB4"/>
    <w:rsid w:val="009534C6"/>
    <w:rsid w:val="009554D3"/>
    <w:rsid w:val="009606EB"/>
    <w:rsid w:val="00962C57"/>
    <w:rsid w:val="00963973"/>
    <w:rsid w:val="00966189"/>
    <w:rsid w:val="00970DAA"/>
    <w:rsid w:val="00975E35"/>
    <w:rsid w:val="009770D8"/>
    <w:rsid w:val="00980032"/>
    <w:rsid w:val="009817C6"/>
    <w:rsid w:val="00982DFB"/>
    <w:rsid w:val="00994049"/>
    <w:rsid w:val="009A1267"/>
    <w:rsid w:val="009A1774"/>
    <w:rsid w:val="009A7DF8"/>
    <w:rsid w:val="009B1678"/>
    <w:rsid w:val="009B2D5D"/>
    <w:rsid w:val="009B71C0"/>
    <w:rsid w:val="009C05BF"/>
    <w:rsid w:val="009C06B4"/>
    <w:rsid w:val="009C3A96"/>
    <w:rsid w:val="009C5B7A"/>
    <w:rsid w:val="009D6F9F"/>
    <w:rsid w:val="009E37F3"/>
    <w:rsid w:val="009E5D02"/>
    <w:rsid w:val="009F05D3"/>
    <w:rsid w:val="009F27B9"/>
    <w:rsid w:val="009F329D"/>
    <w:rsid w:val="00A07FEF"/>
    <w:rsid w:val="00A136A2"/>
    <w:rsid w:val="00A16F43"/>
    <w:rsid w:val="00A21956"/>
    <w:rsid w:val="00A2222E"/>
    <w:rsid w:val="00A24189"/>
    <w:rsid w:val="00A3069B"/>
    <w:rsid w:val="00A35DED"/>
    <w:rsid w:val="00A41431"/>
    <w:rsid w:val="00A42EEC"/>
    <w:rsid w:val="00A43455"/>
    <w:rsid w:val="00A47265"/>
    <w:rsid w:val="00A50406"/>
    <w:rsid w:val="00A53806"/>
    <w:rsid w:val="00A60F37"/>
    <w:rsid w:val="00A6362F"/>
    <w:rsid w:val="00A65B09"/>
    <w:rsid w:val="00A66572"/>
    <w:rsid w:val="00A7360C"/>
    <w:rsid w:val="00A74EC7"/>
    <w:rsid w:val="00A76BD6"/>
    <w:rsid w:val="00A76E7C"/>
    <w:rsid w:val="00A76FE6"/>
    <w:rsid w:val="00A77800"/>
    <w:rsid w:val="00A8193A"/>
    <w:rsid w:val="00A84AE3"/>
    <w:rsid w:val="00A90350"/>
    <w:rsid w:val="00A903B1"/>
    <w:rsid w:val="00A92EF8"/>
    <w:rsid w:val="00A94D9C"/>
    <w:rsid w:val="00AA3363"/>
    <w:rsid w:val="00AB1E21"/>
    <w:rsid w:val="00AB1E30"/>
    <w:rsid w:val="00AB2207"/>
    <w:rsid w:val="00AB2477"/>
    <w:rsid w:val="00AB2976"/>
    <w:rsid w:val="00AB48F7"/>
    <w:rsid w:val="00AB56F0"/>
    <w:rsid w:val="00AB5DBD"/>
    <w:rsid w:val="00AC1812"/>
    <w:rsid w:val="00AC34C4"/>
    <w:rsid w:val="00AC372E"/>
    <w:rsid w:val="00AC4DB8"/>
    <w:rsid w:val="00AC6217"/>
    <w:rsid w:val="00AD24E6"/>
    <w:rsid w:val="00AD31A0"/>
    <w:rsid w:val="00AD3363"/>
    <w:rsid w:val="00AD3E18"/>
    <w:rsid w:val="00AD4DF7"/>
    <w:rsid w:val="00AD509B"/>
    <w:rsid w:val="00AD57E2"/>
    <w:rsid w:val="00AD7D6F"/>
    <w:rsid w:val="00AE198B"/>
    <w:rsid w:val="00AE412F"/>
    <w:rsid w:val="00AE4481"/>
    <w:rsid w:val="00AF1469"/>
    <w:rsid w:val="00AF4891"/>
    <w:rsid w:val="00B01491"/>
    <w:rsid w:val="00B02139"/>
    <w:rsid w:val="00B02ABA"/>
    <w:rsid w:val="00B03831"/>
    <w:rsid w:val="00B10DD0"/>
    <w:rsid w:val="00B114A3"/>
    <w:rsid w:val="00B11A76"/>
    <w:rsid w:val="00B12C4D"/>
    <w:rsid w:val="00B17DFE"/>
    <w:rsid w:val="00B22C59"/>
    <w:rsid w:val="00B239FA"/>
    <w:rsid w:val="00B2716F"/>
    <w:rsid w:val="00B32D3E"/>
    <w:rsid w:val="00B33E5E"/>
    <w:rsid w:val="00B349E5"/>
    <w:rsid w:val="00B41C55"/>
    <w:rsid w:val="00B45CC1"/>
    <w:rsid w:val="00B460C2"/>
    <w:rsid w:val="00B520EA"/>
    <w:rsid w:val="00B539CC"/>
    <w:rsid w:val="00B5703B"/>
    <w:rsid w:val="00B616EB"/>
    <w:rsid w:val="00B651EF"/>
    <w:rsid w:val="00B71EA4"/>
    <w:rsid w:val="00B72C54"/>
    <w:rsid w:val="00B75ED8"/>
    <w:rsid w:val="00B77809"/>
    <w:rsid w:val="00B8008B"/>
    <w:rsid w:val="00B80AC4"/>
    <w:rsid w:val="00B8221B"/>
    <w:rsid w:val="00B85333"/>
    <w:rsid w:val="00B858D4"/>
    <w:rsid w:val="00B860F4"/>
    <w:rsid w:val="00B86444"/>
    <w:rsid w:val="00B8772A"/>
    <w:rsid w:val="00B90BCA"/>
    <w:rsid w:val="00B91E24"/>
    <w:rsid w:val="00B9248E"/>
    <w:rsid w:val="00B9540B"/>
    <w:rsid w:val="00B96735"/>
    <w:rsid w:val="00B97C1E"/>
    <w:rsid w:val="00BA0B2D"/>
    <w:rsid w:val="00BA10D5"/>
    <w:rsid w:val="00BA1685"/>
    <w:rsid w:val="00BA22F3"/>
    <w:rsid w:val="00BA3794"/>
    <w:rsid w:val="00BA3F4D"/>
    <w:rsid w:val="00BA56DD"/>
    <w:rsid w:val="00BA5AB8"/>
    <w:rsid w:val="00BB27A6"/>
    <w:rsid w:val="00BB2EF9"/>
    <w:rsid w:val="00BB31CE"/>
    <w:rsid w:val="00BB4EF9"/>
    <w:rsid w:val="00BC0188"/>
    <w:rsid w:val="00BC2210"/>
    <w:rsid w:val="00BC6FB7"/>
    <w:rsid w:val="00BD799F"/>
    <w:rsid w:val="00BE1677"/>
    <w:rsid w:val="00BE55FB"/>
    <w:rsid w:val="00BE57DA"/>
    <w:rsid w:val="00BE64B3"/>
    <w:rsid w:val="00BE6D32"/>
    <w:rsid w:val="00BE7282"/>
    <w:rsid w:val="00BF14A4"/>
    <w:rsid w:val="00BF27F1"/>
    <w:rsid w:val="00BF6A7B"/>
    <w:rsid w:val="00BF7B14"/>
    <w:rsid w:val="00C06D9A"/>
    <w:rsid w:val="00C117C7"/>
    <w:rsid w:val="00C11EA8"/>
    <w:rsid w:val="00C14311"/>
    <w:rsid w:val="00C161D6"/>
    <w:rsid w:val="00C201EB"/>
    <w:rsid w:val="00C25673"/>
    <w:rsid w:val="00C277EE"/>
    <w:rsid w:val="00C27B38"/>
    <w:rsid w:val="00C27EAA"/>
    <w:rsid w:val="00C33308"/>
    <w:rsid w:val="00C40D6B"/>
    <w:rsid w:val="00C41422"/>
    <w:rsid w:val="00C47F5C"/>
    <w:rsid w:val="00C560C0"/>
    <w:rsid w:val="00C6501A"/>
    <w:rsid w:val="00C6551B"/>
    <w:rsid w:val="00C66AE7"/>
    <w:rsid w:val="00C7048C"/>
    <w:rsid w:val="00C75999"/>
    <w:rsid w:val="00C77658"/>
    <w:rsid w:val="00C80B5D"/>
    <w:rsid w:val="00C81A49"/>
    <w:rsid w:val="00C92E08"/>
    <w:rsid w:val="00C93473"/>
    <w:rsid w:val="00CA0045"/>
    <w:rsid w:val="00CA075A"/>
    <w:rsid w:val="00CA332D"/>
    <w:rsid w:val="00CA515A"/>
    <w:rsid w:val="00CB3533"/>
    <w:rsid w:val="00CB55EE"/>
    <w:rsid w:val="00CB7600"/>
    <w:rsid w:val="00CC34F1"/>
    <w:rsid w:val="00CC7AED"/>
    <w:rsid w:val="00CD2861"/>
    <w:rsid w:val="00CE2BA6"/>
    <w:rsid w:val="00CE4BCC"/>
    <w:rsid w:val="00CE5D82"/>
    <w:rsid w:val="00CF067D"/>
    <w:rsid w:val="00CF17CF"/>
    <w:rsid w:val="00D01CCE"/>
    <w:rsid w:val="00D023A0"/>
    <w:rsid w:val="00D035E7"/>
    <w:rsid w:val="00D106FA"/>
    <w:rsid w:val="00D11587"/>
    <w:rsid w:val="00D11A2F"/>
    <w:rsid w:val="00D15718"/>
    <w:rsid w:val="00D17404"/>
    <w:rsid w:val="00D27D0E"/>
    <w:rsid w:val="00D33983"/>
    <w:rsid w:val="00D33D35"/>
    <w:rsid w:val="00D41388"/>
    <w:rsid w:val="00D42714"/>
    <w:rsid w:val="00D47AD0"/>
    <w:rsid w:val="00D50909"/>
    <w:rsid w:val="00D51D4B"/>
    <w:rsid w:val="00D5300F"/>
    <w:rsid w:val="00D57AD6"/>
    <w:rsid w:val="00D60BFD"/>
    <w:rsid w:val="00D60E58"/>
    <w:rsid w:val="00D625BD"/>
    <w:rsid w:val="00D7238E"/>
    <w:rsid w:val="00D7283E"/>
    <w:rsid w:val="00D72AC7"/>
    <w:rsid w:val="00D73003"/>
    <w:rsid w:val="00D73C03"/>
    <w:rsid w:val="00D75131"/>
    <w:rsid w:val="00D76572"/>
    <w:rsid w:val="00D774B9"/>
    <w:rsid w:val="00D83E66"/>
    <w:rsid w:val="00D91240"/>
    <w:rsid w:val="00D918CB"/>
    <w:rsid w:val="00D92EDA"/>
    <w:rsid w:val="00D94794"/>
    <w:rsid w:val="00DA3525"/>
    <w:rsid w:val="00DA7A62"/>
    <w:rsid w:val="00DC10FE"/>
    <w:rsid w:val="00DC2C0B"/>
    <w:rsid w:val="00DC2F99"/>
    <w:rsid w:val="00DC435B"/>
    <w:rsid w:val="00DC4713"/>
    <w:rsid w:val="00DC489D"/>
    <w:rsid w:val="00DD2123"/>
    <w:rsid w:val="00DD509E"/>
    <w:rsid w:val="00DE2331"/>
    <w:rsid w:val="00DE2FD1"/>
    <w:rsid w:val="00DF2A1F"/>
    <w:rsid w:val="00DF3F38"/>
    <w:rsid w:val="00DF69CE"/>
    <w:rsid w:val="00E0370A"/>
    <w:rsid w:val="00E037E6"/>
    <w:rsid w:val="00E05BA5"/>
    <w:rsid w:val="00E07762"/>
    <w:rsid w:val="00E248CD"/>
    <w:rsid w:val="00E46BA0"/>
    <w:rsid w:val="00E56EFE"/>
    <w:rsid w:val="00E60CD0"/>
    <w:rsid w:val="00E61F95"/>
    <w:rsid w:val="00E62D48"/>
    <w:rsid w:val="00E64BFF"/>
    <w:rsid w:val="00E65D32"/>
    <w:rsid w:val="00E66800"/>
    <w:rsid w:val="00E678A0"/>
    <w:rsid w:val="00E7085E"/>
    <w:rsid w:val="00E715A8"/>
    <w:rsid w:val="00E72359"/>
    <w:rsid w:val="00E73C2C"/>
    <w:rsid w:val="00E93FCF"/>
    <w:rsid w:val="00E94CA4"/>
    <w:rsid w:val="00E96BF0"/>
    <w:rsid w:val="00EA0300"/>
    <w:rsid w:val="00EA1D3D"/>
    <w:rsid w:val="00EA2449"/>
    <w:rsid w:val="00EA548C"/>
    <w:rsid w:val="00EA631F"/>
    <w:rsid w:val="00EA6B3F"/>
    <w:rsid w:val="00EB35BD"/>
    <w:rsid w:val="00EB3D05"/>
    <w:rsid w:val="00EC041C"/>
    <w:rsid w:val="00EC6AD5"/>
    <w:rsid w:val="00EC72BE"/>
    <w:rsid w:val="00EC74C0"/>
    <w:rsid w:val="00ED73AD"/>
    <w:rsid w:val="00EE3787"/>
    <w:rsid w:val="00EE588C"/>
    <w:rsid w:val="00EE6498"/>
    <w:rsid w:val="00EE6568"/>
    <w:rsid w:val="00EF3C68"/>
    <w:rsid w:val="00EF47FA"/>
    <w:rsid w:val="00F005C9"/>
    <w:rsid w:val="00F02A19"/>
    <w:rsid w:val="00F04DDD"/>
    <w:rsid w:val="00F076F4"/>
    <w:rsid w:val="00F10201"/>
    <w:rsid w:val="00F15DA2"/>
    <w:rsid w:val="00F16B2B"/>
    <w:rsid w:val="00F16EDB"/>
    <w:rsid w:val="00F208DC"/>
    <w:rsid w:val="00F21FD1"/>
    <w:rsid w:val="00F22A46"/>
    <w:rsid w:val="00F22CB3"/>
    <w:rsid w:val="00F24B42"/>
    <w:rsid w:val="00F35818"/>
    <w:rsid w:val="00F37507"/>
    <w:rsid w:val="00F44FB8"/>
    <w:rsid w:val="00F455BE"/>
    <w:rsid w:val="00F458E5"/>
    <w:rsid w:val="00F459B0"/>
    <w:rsid w:val="00F519B9"/>
    <w:rsid w:val="00F51EB5"/>
    <w:rsid w:val="00F54268"/>
    <w:rsid w:val="00F55E8B"/>
    <w:rsid w:val="00F564F9"/>
    <w:rsid w:val="00F576D6"/>
    <w:rsid w:val="00F624B5"/>
    <w:rsid w:val="00F7371D"/>
    <w:rsid w:val="00F7766C"/>
    <w:rsid w:val="00F800E3"/>
    <w:rsid w:val="00F80321"/>
    <w:rsid w:val="00F82076"/>
    <w:rsid w:val="00F85D1A"/>
    <w:rsid w:val="00F95E1C"/>
    <w:rsid w:val="00FA2874"/>
    <w:rsid w:val="00FA3E1F"/>
    <w:rsid w:val="00FA6400"/>
    <w:rsid w:val="00FB2419"/>
    <w:rsid w:val="00FB7CC9"/>
    <w:rsid w:val="00FC3BD9"/>
    <w:rsid w:val="00FC3CD5"/>
    <w:rsid w:val="00FC5014"/>
    <w:rsid w:val="00FC5750"/>
    <w:rsid w:val="00FC6C73"/>
    <w:rsid w:val="00FD520F"/>
    <w:rsid w:val="00FD62FC"/>
    <w:rsid w:val="00FE1BFD"/>
    <w:rsid w:val="00FE22A1"/>
    <w:rsid w:val="00FF00BC"/>
    <w:rsid w:val="00FF5EF5"/>
    <w:rsid w:val="00FF726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5F694"/>
  <w15:docId w15:val="{BA1D1F11-79DA-3B46-9702-33BBB0B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21"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5"/>
    <w:lsdException w:name="toc 2" w:semiHidden="1" w:uiPriority="56"/>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qFormat/>
    <w:rsid w:val="008E75EE"/>
    <w:pPr>
      <w:spacing w:after="160" w:line="259" w:lineRule="auto"/>
    </w:pPr>
    <w:rPr>
      <w:rFonts w:asciiTheme="minorHAnsi" w:eastAsiaTheme="minorHAnsi" w:hAnsiTheme="minorHAnsi" w:cstheme="minorBidi"/>
      <w:color w:val="auto"/>
      <w:sz w:val="22"/>
      <w:szCs w:val="22"/>
      <w:lang w:val="sv-SE" w:eastAsia="en-US"/>
    </w:rPr>
  </w:style>
  <w:style w:type="paragraph" w:styleId="Heading1">
    <w:name w:val="heading 1"/>
    <w:aliases w:val="(Chapter) Worldline"/>
    <w:basedOn w:val="ZsysbasisWorldline"/>
    <w:next w:val="BodytextWorldline"/>
    <w:uiPriority w:val="21"/>
    <w:qFormat/>
    <w:rsid w:val="00305153"/>
    <w:pPr>
      <w:keepNext/>
      <w:keepLines/>
      <w:pageBreakBefore/>
      <w:numPr>
        <w:numId w:val="26"/>
      </w:numPr>
      <w:outlineLvl w:val="0"/>
    </w:pPr>
    <w:rPr>
      <w:bCs/>
      <w:color w:val="46BEAA" w:themeColor="accent1"/>
      <w:sz w:val="34"/>
      <w:szCs w:val="32"/>
    </w:rPr>
  </w:style>
  <w:style w:type="paragraph" w:styleId="Heading2">
    <w:name w:val="heading 2"/>
    <w:aliases w:val="(Paragraph) Worldline"/>
    <w:basedOn w:val="ZsysbasisWorldline"/>
    <w:next w:val="BodytextWorldline"/>
    <w:uiPriority w:val="24"/>
    <w:qFormat/>
    <w:rsid w:val="00063317"/>
    <w:pPr>
      <w:keepNext/>
      <w:keepLines/>
      <w:numPr>
        <w:ilvl w:val="1"/>
        <w:numId w:val="26"/>
      </w:numPr>
      <w:spacing w:before="480"/>
      <w:outlineLvl w:val="1"/>
    </w:pPr>
    <w:rPr>
      <w:bCs/>
      <w:iCs/>
      <w:color w:val="46BEAA" w:themeColor="accent1"/>
      <w:sz w:val="30"/>
      <w:szCs w:val="28"/>
    </w:rPr>
  </w:style>
  <w:style w:type="paragraph" w:styleId="Heading3">
    <w:name w:val="heading 3"/>
    <w:aliases w:val="(Subparagraph) Worldline"/>
    <w:basedOn w:val="ZsysbasisWorldline"/>
    <w:next w:val="BodytextWorldline"/>
    <w:uiPriority w:val="26"/>
    <w:qFormat/>
    <w:rsid w:val="00EC6AD5"/>
    <w:pPr>
      <w:keepNext/>
      <w:keepLines/>
      <w:numPr>
        <w:ilvl w:val="2"/>
        <w:numId w:val="26"/>
      </w:numPr>
      <w:spacing w:before="360"/>
      <w:outlineLvl w:val="2"/>
    </w:pPr>
    <w:rPr>
      <w:iCs/>
      <w:color w:val="46BEAA" w:themeColor="accent1"/>
      <w:sz w:val="28"/>
    </w:rPr>
  </w:style>
  <w:style w:type="paragraph" w:styleId="Heading4">
    <w:name w:val="heading 4"/>
    <w:aliases w:val="(subsubparagraph) Worldline"/>
    <w:basedOn w:val="ZsysbasisWorldline"/>
    <w:next w:val="BodytextWorldline"/>
    <w:uiPriority w:val="28"/>
    <w:qFormat/>
    <w:rsid w:val="00B32D3E"/>
    <w:pPr>
      <w:keepNext/>
      <w:keepLines/>
      <w:numPr>
        <w:ilvl w:val="3"/>
        <w:numId w:val="26"/>
      </w:numPr>
      <w:spacing w:before="320"/>
      <w:outlineLvl w:val="3"/>
    </w:pPr>
    <w:rPr>
      <w:bCs/>
      <w:color w:val="46BEAA" w:themeColor="accent1"/>
      <w:sz w:val="22"/>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122DED"/>
  </w:style>
  <w:style w:type="paragraph" w:customStyle="1" w:styleId="ZsysbasisWorldline">
    <w:name w:val="Zsysbasis Worldline"/>
    <w:next w:val="BodytextWorldline"/>
    <w:uiPriority w:val="4"/>
    <w:semiHidden/>
    <w:rsid w:val="00F04DDD"/>
    <w:rPr>
      <w:lang w:val="en-GB"/>
    </w:rPr>
  </w:style>
  <w:style w:type="paragraph" w:customStyle="1" w:styleId="BodytextboldWorldline">
    <w:name w:val="Body text bold Worldline"/>
    <w:basedOn w:val="ZsysbasisWorldline"/>
    <w:next w:val="BodytextWorldline"/>
    <w:uiPriority w:val="1"/>
    <w:qFormat/>
    <w:rsid w:val="00122DED"/>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0"/>
    <w:rsid w:val="003E4B0D"/>
    <w:rPr>
      <w:noProof/>
      <w:sz w:val="12"/>
    </w:rPr>
  </w:style>
  <w:style w:type="paragraph" w:customStyle="1" w:styleId="FootertextWorldline">
    <w:name w:val="Footer text Worldline"/>
    <w:basedOn w:val="ZsysbasisWorldline"/>
    <w:uiPriority w:val="46"/>
    <w:rsid w:val="007E1D38"/>
    <w:pPr>
      <w:spacing w:line="180" w:lineRule="exact"/>
    </w:pPr>
    <w:rPr>
      <w:noProof/>
      <w:sz w:val="13"/>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5"/>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6"/>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970DAA"/>
    <w:pPr>
      <w:keepNext/>
      <w:keepLines/>
      <w:spacing w:before="480"/>
    </w:pPr>
    <w:rPr>
      <w:bCs/>
      <w:iCs/>
      <w:color w:val="46BEAA" w:themeColor="accent1"/>
      <w:sz w:val="30"/>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A43455"/>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2"/>
    <w:qFormat/>
    <w:rsid w:val="00465312"/>
    <w:pPr>
      <w:keepNext/>
      <w:keepLines/>
      <w:pageBreakBefore/>
    </w:pPr>
    <w:rPr>
      <w:bCs/>
      <w:color w:val="46BEAA" w:themeColor="accent1"/>
      <w:sz w:val="34"/>
      <w:szCs w:val="32"/>
    </w:rPr>
  </w:style>
  <w:style w:type="paragraph" w:customStyle="1" w:styleId="Heading3nonumberWorldline">
    <w:name w:val="Heading 3 no number Worldline"/>
    <w:basedOn w:val="ZsysbasisWorldline"/>
    <w:next w:val="BodytextWorldline"/>
    <w:uiPriority w:val="27"/>
    <w:qFormat/>
    <w:rsid w:val="00FD62FC"/>
    <w:pPr>
      <w:keepNext/>
      <w:keepLines/>
      <w:spacing w:before="360"/>
    </w:pPr>
    <w:rPr>
      <w:iCs/>
      <w:color w:val="46BEAA" w:themeColor="accent1"/>
      <w:sz w:val="28"/>
    </w:rPr>
  </w:style>
  <w:style w:type="paragraph" w:styleId="Index4">
    <w:name w:val="index 4"/>
    <w:basedOn w:val="Normal"/>
    <w:next w:val="Normal"/>
    <w:uiPriority w:val="98"/>
    <w:semiHidden/>
    <w:rsid w:val="00122DED"/>
    <w:pPr>
      <w:spacing w:after="0" w:line="240" w:lineRule="atLeast"/>
      <w:ind w:left="720" w:hanging="180"/>
    </w:pPr>
    <w:rPr>
      <w:rFonts w:ascii="Arial" w:eastAsia="Times New Roman" w:hAnsi="Arial" w:cs="Maiandra GD"/>
      <w:color w:val="000000" w:themeColor="text1"/>
      <w:sz w:val="20"/>
      <w:szCs w:val="20"/>
      <w:lang w:val="en-GB" w:eastAsia="nl-NL"/>
    </w:rPr>
  </w:style>
  <w:style w:type="paragraph" w:styleId="Index5">
    <w:name w:val="index 5"/>
    <w:basedOn w:val="Normal"/>
    <w:next w:val="Normal"/>
    <w:uiPriority w:val="98"/>
    <w:semiHidden/>
    <w:rsid w:val="00122DED"/>
    <w:pPr>
      <w:spacing w:after="0" w:line="240" w:lineRule="atLeast"/>
      <w:ind w:left="900" w:hanging="180"/>
    </w:pPr>
    <w:rPr>
      <w:rFonts w:ascii="Arial" w:eastAsia="Times New Roman" w:hAnsi="Arial" w:cs="Maiandra GD"/>
      <w:color w:val="000000" w:themeColor="text1"/>
      <w:sz w:val="20"/>
      <w:szCs w:val="20"/>
      <w:lang w:val="en-GB" w:eastAsia="nl-NL"/>
    </w:rPr>
  </w:style>
  <w:style w:type="paragraph" w:styleId="Index6">
    <w:name w:val="index 6"/>
    <w:basedOn w:val="Normal"/>
    <w:next w:val="Normal"/>
    <w:uiPriority w:val="98"/>
    <w:semiHidden/>
    <w:rsid w:val="00122DED"/>
    <w:pPr>
      <w:spacing w:after="0" w:line="240" w:lineRule="atLeast"/>
      <w:ind w:left="1080" w:hanging="180"/>
    </w:pPr>
    <w:rPr>
      <w:rFonts w:ascii="Arial" w:eastAsia="Times New Roman" w:hAnsi="Arial" w:cs="Maiandra GD"/>
      <w:color w:val="000000" w:themeColor="text1"/>
      <w:sz w:val="20"/>
      <w:szCs w:val="20"/>
      <w:lang w:val="en-GB" w:eastAsia="nl-NL"/>
    </w:rPr>
  </w:style>
  <w:style w:type="paragraph" w:styleId="Index7">
    <w:name w:val="index 7"/>
    <w:basedOn w:val="Normal"/>
    <w:next w:val="Normal"/>
    <w:uiPriority w:val="98"/>
    <w:semiHidden/>
    <w:rsid w:val="00122DED"/>
    <w:pPr>
      <w:spacing w:after="0" w:line="240" w:lineRule="atLeast"/>
      <w:ind w:left="1260" w:hanging="180"/>
    </w:pPr>
    <w:rPr>
      <w:rFonts w:ascii="Arial" w:eastAsia="Times New Roman" w:hAnsi="Arial" w:cs="Maiandra GD"/>
      <w:color w:val="000000" w:themeColor="text1"/>
      <w:sz w:val="20"/>
      <w:szCs w:val="20"/>
      <w:lang w:val="en-GB" w:eastAsia="nl-NL"/>
    </w:rPr>
  </w:style>
  <w:style w:type="paragraph" w:styleId="Index8">
    <w:name w:val="index 8"/>
    <w:basedOn w:val="Normal"/>
    <w:next w:val="Normal"/>
    <w:uiPriority w:val="98"/>
    <w:semiHidden/>
    <w:rsid w:val="00122DED"/>
    <w:pPr>
      <w:spacing w:after="0" w:line="240" w:lineRule="atLeast"/>
      <w:ind w:left="1440" w:hanging="180"/>
    </w:pPr>
    <w:rPr>
      <w:rFonts w:ascii="Arial" w:eastAsia="Times New Roman" w:hAnsi="Arial" w:cs="Maiandra GD"/>
      <w:color w:val="000000" w:themeColor="text1"/>
      <w:sz w:val="20"/>
      <w:szCs w:val="20"/>
      <w:lang w:val="en-GB" w:eastAsia="nl-NL"/>
    </w:rPr>
  </w:style>
  <w:style w:type="paragraph" w:styleId="Index9">
    <w:name w:val="index 9"/>
    <w:basedOn w:val="Normal"/>
    <w:next w:val="Normal"/>
    <w:uiPriority w:val="98"/>
    <w:semiHidden/>
    <w:rsid w:val="00122DED"/>
    <w:pPr>
      <w:spacing w:after="0" w:line="240" w:lineRule="atLeast"/>
      <w:ind w:left="1620" w:hanging="180"/>
    </w:pPr>
    <w:rPr>
      <w:rFonts w:ascii="Arial" w:eastAsia="Times New Roman" w:hAnsi="Arial" w:cs="Maiandra GD"/>
      <w:color w:val="000000" w:themeColor="text1"/>
      <w:sz w:val="20"/>
      <w:szCs w:val="20"/>
      <w:lang w:val="en-GB" w:eastAsia="nl-NL"/>
    </w:rPr>
  </w:style>
  <w:style w:type="paragraph" w:styleId="TOC5">
    <w:name w:val="toc 5"/>
    <w:basedOn w:val="Normal"/>
    <w:next w:val="Normal"/>
    <w:uiPriority w:val="98"/>
    <w:semiHidden/>
    <w:rsid w:val="00BA5AB8"/>
    <w:pPr>
      <w:spacing w:after="0" w:line="240" w:lineRule="atLeast"/>
      <w:ind w:left="720"/>
    </w:pPr>
    <w:rPr>
      <w:rFonts w:ascii="Arial" w:eastAsia="Times New Roman" w:hAnsi="Arial" w:cs="Maiandra GD"/>
      <w:color w:val="000000" w:themeColor="text1"/>
      <w:sz w:val="20"/>
      <w:szCs w:val="20"/>
      <w:lang w:val="en-GB" w:eastAsia="nl-NL"/>
    </w:rPr>
  </w:style>
  <w:style w:type="paragraph" w:styleId="TOC6">
    <w:name w:val="toc 6"/>
    <w:basedOn w:val="Normal"/>
    <w:next w:val="Normal"/>
    <w:uiPriority w:val="98"/>
    <w:semiHidden/>
    <w:rsid w:val="00BA5AB8"/>
    <w:pPr>
      <w:tabs>
        <w:tab w:val="right" w:pos="9377"/>
      </w:tabs>
      <w:spacing w:before="240" w:after="0" w:line="240" w:lineRule="atLeast"/>
      <w:ind w:left="1191" w:hanging="1191"/>
    </w:pPr>
    <w:rPr>
      <w:rFonts w:ascii="Arial" w:eastAsia="Times New Roman" w:hAnsi="Arial" w:cs="Maiandra GD"/>
      <w:b/>
      <w:color w:val="46BEAA" w:themeColor="accent1"/>
      <w:sz w:val="20"/>
      <w:szCs w:val="20"/>
      <w:lang w:val="en-GB" w:eastAsia="nl-NL"/>
    </w:rPr>
  </w:style>
  <w:style w:type="paragraph" w:styleId="TOC7">
    <w:name w:val="toc 7"/>
    <w:basedOn w:val="Normal"/>
    <w:next w:val="Normal"/>
    <w:uiPriority w:val="98"/>
    <w:semiHidden/>
    <w:rsid w:val="00BA5AB8"/>
    <w:pPr>
      <w:tabs>
        <w:tab w:val="right" w:pos="9377"/>
      </w:tabs>
      <w:spacing w:before="240" w:after="0" w:line="240" w:lineRule="atLeast"/>
      <w:ind w:left="1191"/>
    </w:pPr>
    <w:rPr>
      <w:rFonts w:ascii="Arial" w:eastAsia="Times New Roman" w:hAnsi="Arial" w:cs="Maiandra GD"/>
      <w:b/>
      <w:color w:val="46BEAA" w:themeColor="accent1"/>
      <w:sz w:val="20"/>
      <w:szCs w:val="20"/>
      <w:lang w:val="en-GB" w:eastAsia="nl-NL"/>
    </w:rPr>
  </w:style>
  <w:style w:type="paragraph" w:styleId="TOC8">
    <w:name w:val="toc 8"/>
    <w:basedOn w:val="Normal"/>
    <w:next w:val="Normal"/>
    <w:uiPriority w:val="98"/>
    <w:semiHidden/>
    <w:rsid w:val="00BA5AB8"/>
    <w:pPr>
      <w:spacing w:after="0" w:line="240" w:lineRule="atLeast"/>
      <w:ind w:left="1260"/>
    </w:pPr>
    <w:rPr>
      <w:rFonts w:ascii="Arial" w:eastAsia="Times New Roman" w:hAnsi="Arial" w:cs="Maiandra GD"/>
      <w:color w:val="000000" w:themeColor="text1"/>
      <w:sz w:val="20"/>
      <w:szCs w:val="20"/>
      <w:lang w:val="en-GB" w:eastAsia="nl-NL"/>
    </w:rPr>
  </w:style>
  <w:style w:type="paragraph" w:styleId="TOC9">
    <w:name w:val="toc 9"/>
    <w:basedOn w:val="Normal"/>
    <w:next w:val="Normal"/>
    <w:uiPriority w:val="98"/>
    <w:semiHidden/>
    <w:rsid w:val="00BA5AB8"/>
    <w:pPr>
      <w:spacing w:after="0" w:line="240" w:lineRule="atLeast"/>
      <w:ind w:left="1440"/>
    </w:pPr>
    <w:rPr>
      <w:rFonts w:ascii="Arial" w:eastAsia="Times New Roman" w:hAnsi="Arial" w:cs="Maiandra GD"/>
      <w:color w:val="000000" w:themeColor="text1"/>
      <w:sz w:val="20"/>
      <w:szCs w:val="20"/>
      <w:lang w:val="en-GB" w:eastAsia="nl-NL"/>
    </w:r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465312"/>
    <w:rPr>
      <w:rFonts w:ascii="Arial" w:hAnsi="Arial" w:cs="Maiandra GD"/>
      <w:bCs/>
      <w:color w:val="46BEAA" w:themeColor="accent1"/>
      <w:sz w:val="34"/>
      <w:szCs w:val="32"/>
      <w:lang w:val="en-US"/>
    </w:rPr>
  </w:style>
  <w:style w:type="paragraph" w:customStyle="1" w:styleId="List1stlevelWorldline">
    <w:name w:val="List 1st level Worldline"/>
    <w:basedOn w:val="ZsysbasisWorldline"/>
    <w:uiPriority w:val="3"/>
    <w:qFormat/>
    <w:rsid w:val="00E94CA4"/>
    <w:pPr>
      <w:numPr>
        <w:numId w:val="34"/>
      </w:numPr>
    </w:pPr>
  </w:style>
  <w:style w:type="paragraph" w:customStyle="1" w:styleId="List2ndlevelWorldline">
    <w:name w:val="List 2nd level Worldline"/>
    <w:basedOn w:val="ZsysbasisWorldline"/>
    <w:uiPriority w:val="4"/>
    <w:qFormat/>
    <w:rsid w:val="00042935"/>
    <w:pPr>
      <w:numPr>
        <w:ilvl w:val="1"/>
        <w:numId w:val="34"/>
      </w:numPr>
    </w:pPr>
  </w:style>
  <w:style w:type="paragraph" w:customStyle="1" w:styleId="Bulletedlist1stlevelWorldline">
    <w:name w:val="Bulleted list 1st level Worldline"/>
    <w:basedOn w:val="ZsysbasisWorldline"/>
    <w:uiPriority w:val="33"/>
    <w:rsid w:val="00096E0A"/>
    <w:pPr>
      <w:numPr>
        <w:numId w:val="30"/>
      </w:numPr>
    </w:pPr>
  </w:style>
  <w:style w:type="paragraph" w:customStyle="1" w:styleId="Bulletedlist2ndlevelWorldline">
    <w:name w:val="Bulleted list 2nd level Worldline"/>
    <w:basedOn w:val="ZsysbasisWorldline"/>
    <w:uiPriority w:val="34"/>
    <w:rsid w:val="004939A9"/>
    <w:pPr>
      <w:numPr>
        <w:ilvl w:val="1"/>
        <w:numId w:val="30"/>
      </w:numPr>
    </w:pPr>
  </w:style>
  <w:style w:type="paragraph" w:customStyle="1" w:styleId="Bulletedlist3rdlevelWorldline">
    <w:name w:val="Bulleted list 3rd level Worldline"/>
    <w:basedOn w:val="ZsysbasisWorldline"/>
    <w:uiPriority w:val="35"/>
    <w:rsid w:val="00356A03"/>
    <w:pPr>
      <w:numPr>
        <w:ilvl w:val="2"/>
        <w:numId w:val="30"/>
      </w:numPr>
    </w:pPr>
  </w:style>
  <w:style w:type="numbering" w:customStyle="1" w:styleId="BulletedlistWorldline">
    <w:name w:val="Bulleted list Worldline"/>
    <w:uiPriority w:val="4"/>
    <w:semiHidden/>
    <w:rsid w:val="000D2EDD"/>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8"/>
      </w:numPr>
    </w:pPr>
  </w:style>
  <w:style w:type="paragraph" w:customStyle="1" w:styleId="Lowercaseletterlist2ndlevelWorldline">
    <w:name w:val="Lowercase letter list 2nd level Worldline"/>
    <w:basedOn w:val="ZsysbasisWorldline"/>
    <w:uiPriority w:val="8"/>
    <w:qFormat/>
    <w:rsid w:val="006B4A75"/>
    <w:pPr>
      <w:numPr>
        <w:ilvl w:val="2"/>
        <w:numId w:val="38"/>
      </w:numPr>
    </w:pPr>
  </w:style>
  <w:style w:type="paragraph" w:customStyle="1" w:styleId="Lowercaseletterlist3rdlevelWorldline">
    <w:name w:val="Lowercase letter list 3rd level Worldline"/>
    <w:basedOn w:val="ZsysbasisWorldline"/>
    <w:uiPriority w:val="9"/>
    <w:qFormat/>
    <w:rsid w:val="006B4A75"/>
    <w:pPr>
      <w:numPr>
        <w:ilvl w:val="3"/>
        <w:numId w:val="38"/>
      </w:numPr>
    </w:pPr>
  </w:style>
  <w:style w:type="paragraph" w:customStyle="1" w:styleId="Numberedlist1stlevelWorldline">
    <w:name w:val="Numbered list 1st level Worldline"/>
    <w:basedOn w:val="ZsysbasisWorldline"/>
    <w:uiPriority w:val="11"/>
    <w:qFormat/>
    <w:rsid w:val="006B4A75"/>
    <w:pPr>
      <w:numPr>
        <w:ilvl w:val="1"/>
        <w:numId w:val="39"/>
      </w:numPr>
    </w:pPr>
  </w:style>
  <w:style w:type="paragraph" w:customStyle="1" w:styleId="Numberedlist2ndlevelWorldline">
    <w:name w:val="Numbered list 2nd level Worldline"/>
    <w:basedOn w:val="ZsysbasisWorldline"/>
    <w:uiPriority w:val="12"/>
    <w:qFormat/>
    <w:rsid w:val="006B4A75"/>
    <w:pPr>
      <w:numPr>
        <w:ilvl w:val="2"/>
        <w:numId w:val="39"/>
      </w:numPr>
    </w:pPr>
  </w:style>
  <w:style w:type="paragraph" w:customStyle="1" w:styleId="Numberedlist3rdlevelWorldline">
    <w:name w:val="Numbered list 3rd level Worldline"/>
    <w:basedOn w:val="ZsysbasisWorldline"/>
    <w:uiPriority w:val="13"/>
    <w:qFormat/>
    <w:rsid w:val="006B4A75"/>
    <w:pPr>
      <w:numPr>
        <w:ilvl w:val="3"/>
        <w:numId w:val="39"/>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2A4F9A"/>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pPr>
      <w:spacing w:after="0" w:line="240" w:lineRule="atLeast"/>
    </w:pPr>
    <w:rPr>
      <w:rFonts w:ascii="Arial" w:eastAsia="Times New Roman" w:hAnsi="Arial" w:cs="Maiandra GD"/>
      <w:color w:val="000000" w:themeColor="text1"/>
      <w:sz w:val="20"/>
      <w:szCs w:val="20"/>
      <w:lang w:val="en-GB" w:eastAsia="nl-NL"/>
    </w:rPr>
  </w:style>
  <w:style w:type="paragraph" w:styleId="Quote">
    <w:name w:val="Quote"/>
    <w:basedOn w:val="Normal"/>
    <w:next w:val="Normal"/>
    <w:link w:val="QuoteChar"/>
    <w:uiPriority w:val="98"/>
    <w:semiHidden/>
    <w:rsid w:val="00E07762"/>
    <w:pPr>
      <w:spacing w:after="0" w:line="240" w:lineRule="atLeast"/>
    </w:pPr>
    <w:rPr>
      <w:rFonts w:ascii="Arial" w:eastAsia="Times New Roman" w:hAnsi="Arial" w:cs="Maiandra GD"/>
      <w:i/>
      <w:iCs/>
      <w:color w:val="000000" w:themeColor="text1"/>
      <w:sz w:val="20"/>
      <w:szCs w:val="20"/>
      <w:lang w:val="en-GB" w:eastAsia="nl-NL"/>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line="240" w:lineRule="atLeast"/>
      <w:ind w:left="936" w:right="936"/>
    </w:pPr>
    <w:rPr>
      <w:rFonts w:ascii="Arial" w:eastAsia="Times New Roman" w:hAnsi="Arial" w:cs="Maiandra GD"/>
      <w:b/>
      <w:bCs/>
      <w:i/>
      <w:iCs/>
      <w:color w:val="46BEAA" w:themeColor="accent1"/>
      <w:sz w:val="20"/>
      <w:szCs w:val="20"/>
      <w:lang w:val="en-GB" w:eastAsia="nl-NL"/>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AF4891"/>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uiPriority w:val="4"/>
    <w:semiHidden/>
    <w:rsid w:val="00640758"/>
    <w:pPr>
      <w:spacing w:line="240" w:lineRule="exact"/>
    </w:pPr>
    <w:rPr>
      <w:noProof/>
      <w:sz w:val="13"/>
    </w:rPr>
  </w:style>
  <w:style w:type="paragraph" w:customStyle="1" w:styleId="DocumentdataheadingWorldline">
    <w:name w:val="Document data heading Worldline"/>
    <w:basedOn w:val="ZsysbasisdocumentdataWorldline"/>
    <w:uiPriority w:val="42"/>
    <w:rsid w:val="00640758"/>
  </w:style>
  <w:style w:type="paragraph" w:customStyle="1" w:styleId="DocumentdataWorldline">
    <w:name w:val="Document data Worldline"/>
    <w:basedOn w:val="ZsysbasisdocumentdataWorldline"/>
    <w:uiPriority w:val="43"/>
    <w:rsid w:val="00640758"/>
    <w:pPr>
      <w:spacing w:line="180" w:lineRule="exact"/>
    </w:pPr>
  </w:style>
  <w:style w:type="paragraph" w:customStyle="1" w:styleId="DocumentdatadateWorldline">
    <w:name w:val="Document data date Worldline"/>
    <w:basedOn w:val="ZsysbasisdocumentdataWorldline"/>
    <w:uiPriority w:val="4"/>
    <w:semiHidden/>
    <w:rsid w:val="00640758"/>
    <w:pPr>
      <w:spacing w:line="180" w:lineRule="exact"/>
    </w:p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1"/>
    <w:rsid w:val="009E37F3"/>
    <w:pPr>
      <w:spacing w:line="180" w:lineRule="exact"/>
      <w:jc w:val="right"/>
    </w:pPr>
  </w:style>
  <w:style w:type="paragraph" w:customStyle="1" w:styleId="SenderinformationWorldline">
    <w:name w:val="Sender information Worldline"/>
    <w:basedOn w:val="ZsysbasisdocumentdataWorldline"/>
    <w:link w:val="SenderinformationWorldlineChar"/>
    <w:uiPriority w:val="53"/>
    <w:rsid w:val="007A4697"/>
    <w:pPr>
      <w:spacing w:line="180" w:lineRule="exact"/>
    </w:pPr>
  </w:style>
  <w:style w:type="paragraph" w:customStyle="1" w:styleId="SenderinformationheadingWorldline">
    <w:name w:val="Sender information heading Worldline"/>
    <w:basedOn w:val="ZsysbasisdocumentdataWorldline"/>
    <w:uiPriority w:val="52"/>
    <w:rsid w:val="004249E7"/>
    <w:pPr>
      <w:spacing w:line="180" w:lineRule="exact"/>
    </w:p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640758"/>
    <w:pPr>
      <w:spacing w:line="180" w:lineRule="exact"/>
    </w:pPr>
  </w:style>
  <w:style w:type="paragraph" w:customStyle="1" w:styleId="TitleWorldline">
    <w:name w:val="Title Worldline"/>
    <w:basedOn w:val="ZsysbasisWorldline"/>
    <w:next w:val="BodytextWorldline"/>
    <w:uiPriority w:val="4"/>
    <w:semiHidden/>
    <w:rsid w:val="008718C3"/>
    <w:pPr>
      <w:spacing w:line="840" w:lineRule="exact"/>
    </w:pPr>
    <w:rPr>
      <w:sz w:val="78"/>
    </w:rPr>
  </w:style>
  <w:style w:type="paragraph" w:customStyle="1" w:styleId="SubtitleWorldline">
    <w:name w:val="Subtitle Worldline"/>
    <w:basedOn w:val="ZsysbasisWorldline"/>
    <w:next w:val="BodytextWorldline"/>
    <w:uiPriority w:val="54"/>
    <w:rsid w:val="005B3BE6"/>
    <w:pPr>
      <w:spacing w:line="420" w:lineRule="exact"/>
    </w:pPr>
    <w:rPr>
      <w:sz w:val="40"/>
    </w:rPr>
  </w:style>
  <w:style w:type="paragraph" w:customStyle="1" w:styleId="DocumentdataourrefWorldline">
    <w:name w:val="Document data our ref Worldline"/>
    <w:basedOn w:val="ZsysbasisdocumentdataWorldline"/>
    <w:uiPriority w:val="4"/>
    <w:semiHidden/>
    <w:rsid w:val="00640758"/>
    <w:pPr>
      <w:spacing w:line="180" w:lineRule="exact"/>
    </w:pPr>
  </w:style>
  <w:style w:type="paragraph" w:customStyle="1" w:styleId="SenderinformationheadingboldWorldline">
    <w:name w:val="Sender information heading bold Worldline"/>
    <w:basedOn w:val="ZsysbasisdocumentdataWorldline"/>
    <w:link w:val="SenderinformationheadingboldWorldlineChar"/>
    <w:uiPriority w:val="4"/>
    <w:semiHidden/>
    <w:rsid w:val="0046606E"/>
    <w:pPr>
      <w:spacing w:line="180" w:lineRule="exact"/>
    </w:pPr>
    <w:rPr>
      <w:b/>
    </w:rPr>
  </w:style>
  <w:style w:type="character" w:customStyle="1" w:styleId="SenderinformationheadingboldWorldlineChar">
    <w:name w:val="Sender information heading bold Worldline Char"/>
    <w:basedOn w:val="DefaultParagraphFont"/>
    <w:link w:val="SenderinformationheadingboldWorldline"/>
    <w:uiPriority w:val="4"/>
    <w:rsid w:val="0046606E"/>
    <w:rPr>
      <w:rFonts w:ascii="Arial" w:hAnsi="Arial" w:cs="Maiandra GD"/>
      <w:b/>
      <w:noProof/>
      <w:sz w:val="13"/>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3D4CCA"/>
    <w:rPr>
      <w:b/>
      <w:caps/>
      <w:sz w:val="20"/>
    </w:rPr>
  </w:style>
  <w:style w:type="paragraph" w:customStyle="1" w:styleId="DisclaimerWorldline">
    <w:name w:val="Disclaimer Worldline"/>
    <w:basedOn w:val="ZsysbasisWorldline"/>
    <w:link w:val="DisclaimerWorldlineChar"/>
    <w:uiPriority w:val="4"/>
    <w:semiHidden/>
    <w:rsid w:val="00640758"/>
    <w:pPr>
      <w:spacing w:line="180" w:lineRule="exact"/>
    </w:pPr>
    <w:rPr>
      <w:i/>
      <w:noProof/>
      <w:sz w:val="13"/>
    </w:rPr>
  </w:style>
  <w:style w:type="character" w:customStyle="1" w:styleId="DisclaimerWorldlineChar">
    <w:name w:val="Disclaimer Worldline Char"/>
    <w:basedOn w:val="DefaultParagraphFont"/>
    <w:link w:val="DisclaimerWorldline"/>
    <w:rsid w:val="00640758"/>
    <w:rPr>
      <w:rFonts w:ascii="Arial" w:hAnsi="Arial" w:cs="Maiandra GD"/>
      <w:i/>
      <w:noProof/>
      <w:sz w:val="13"/>
      <w:szCs w:val="18"/>
      <w:lang w:val="en-US"/>
    </w:rPr>
  </w:style>
  <w:style w:type="paragraph" w:customStyle="1" w:styleId="List3rdlevelWorldline">
    <w:name w:val="List 3rd level Worldline"/>
    <w:basedOn w:val="ZsysbasisWorldline"/>
    <w:uiPriority w:val="5"/>
    <w:qFormat/>
    <w:rsid w:val="00D106FA"/>
    <w:pPr>
      <w:numPr>
        <w:ilvl w:val="2"/>
        <w:numId w:val="34"/>
      </w:numPr>
    </w:pPr>
  </w:style>
  <w:style w:type="numbering" w:customStyle="1" w:styleId="ListWorldline">
    <w:name w:val="List Worldline"/>
    <w:uiPriority w:val="4"/>
    <w:semiHidden/>
    <w:rsid w:val="0082034A"/>
    <w:pPr>
      <w:numPr>
        <w:numId w:val="8"/>
      </w:numPr>
    </w:pPr>
  </w:style>
  <w:style w:type="paragraph" w:styleId="List">
    <w:name w:val="List"/>
    <w:basedOn w:val="Normal"/>
    <w:uiPriority w:val="98"/>
    <w:semiHidden/>
    <w:rsid w:val="006B4A75"/>
    <w:pPr>
      <w:spacing w:after="0" w:line="240" w:lineRule="atLeast"/>
      <w:ind w:left="283" w:hanging="283"/>
      <w:contextualSpacing/>
    </w:pPr>
    <w:rPr>
      <w:rFonts w:ascii="Arial" w:eastAsia="Times New Roman" w:hAnsi="Arial" w:cs="Maiandra GD"/>
      <w:color w:val="000000" w:themeColor="text1"/>
      <w:sz w:val="20"/>
      <w:szCs w:val="20"/>
      <w:lang w:val="en-GB" w:eastAsia="nl-NL"/>
    </w:rPr>
  </w:style>
  <w:style w:type="paragraph" w:styleId="List2">
    <w:name w:val="List 2"/>
    <w:basedOn w:val="Normal"/>
    <w:uiPriority w:val="98"/>
    <w:semiHidden/>
    <w:rsid w:val="006B4A75"/>
    <w:pPr>
      <w:spacing w:after="0" w:line="240" w:lineRule="atLeast"/>
      <w:ind w:left="566" w:hanging="283"/>
      <w:contextualSpacing/>
    </w:pPr>
    <w:rPr>
      <w:rFonts w:ascii="Arial" w:eastAsia="Times New Roman" w:hAnsi="Arial" w:cs="Maiandra GD"/>
      <w:color w:val="000000" w:themeColor="text1"/>
      <w:sz w:val="20"/>
      <w:szCs w:val="20"/>
      <w:lang w:val="en-GB" w:eastAsia="nl-NL"/>
    </w:rPr>
  </w:style>
  <w:style w:type="paragraph" w:styleId="List3">
    <w:name w:val="List 3"/>
    <w:basedOn w:val="Normal"/>
    <w:uiPriority w:val="98"/>
    <w:semiHidden/>
    <w:rsid w:val="006B4A75"/>
    <w:pPr>
      <w:spacing w:after="0" w:line="240" w:lineRule="atLeast"/>
      <w:ind w:left="849" w:hanging="283"/>
      <w:contextualSpacing/>
    </w:pPr>
    <w:rPr>
      <w:rFonts w:ascii="Arial" w:eastAsia="Times New Roman" w:hAnsi="Arial" w:cs="Maiandra GD"/>
      <w:color w:val="000000" w:themeColor="text1"/>
      <w:sz w:val="20"/>
      <w:szCs w:val="20"/>
      <w:lang w:val="en-GB" w:eastAsia="nl-NL"/>
    </w:rPr>
  </w:style>
  <w:style w:type="paragraph" w:styleId="List4">
    <w:name w:val="List 4"/>
    <w:basedOn w:val="Normal"/>
    <w:uiPriority w:val="98"/>
    <w:semiHidden/>
    <w:rsid w:val="006B4A75"/>
    <w:pPr>
      <w:spacing w:after="0" w:line="240" w:lineRule="atLeast"/>
      <w:ind w:left="1132" w:hanging="283"/>
      <w:contextualSpacing/>
    </w:pPr>
    <w:rPr>
      <w:rFonts w:ascii="Arial" w:eastAsia="Times New Roman" w:hAnsi="Arial" w:cs="Maiandra GD"/>
      <w:color w:val="000000" w:themeColor="text1"/>
      <w:sz w:val="20"/>
      <w:szCs w:val="20"/>
      <w:lang w:val="en-GB" w:eastAsia="nl-NL"/>
    </w:rPr>
  </w:style>
  <w:style w:type="paragraph" w:styleId="List5">
    <w:name w:val="List 5"/>
    <w:basedOn w:val="Normal"/>
    <w:uiPriority w:val="98"/>
    <w:semiHidden/>
    <w:rsid w:val="006B4A75"/>
    <w:pPr>
      <w:spacing w:after="0" w:line="240" w:lineRule="atLeast"/>
      <w:ind w:left="1415" w:hanging="283"/>
      <w:contextualSpacing/>
    </w:pPr>
    <w:rPr>
      <w:rFonts w:ascii="Arial" w:eastAsia="Times New Roman" w:hAnsi="Arial" w:cs="Maiandra GD"/>
      <w:color w:val="000000" w:themeColor="text1"/>
      <w:sz w:val="20"/>
      <w:szCs w:val="20"/>
      <w:lang w:val="en-GB" w:eastAsia="nl-NL"/>
    </w:rPr>
  </w:style>
  <w:style w:type="paragraph" w:styleId="ListBullet">
    <w:name w:val="List Bullet"/>
    <w:basedOn w:val="Normal"/>
    <w:uiPriority w:val="98"/>
    <w:semiHidden/>
    <w:rsid w:val="006B4A75"/>
    <w:pPr>
      <w:numPr>
        <w:numId w:val="11"/>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2">
    <w:name w:val="List Bullet 2"/>
    <w:basedOn w:val="Normal"/>
    <w:uiPriority w:val="98"/>
    <w:semiHidden/>
    <w:rsid w:val="006B4A75"/>
    <w:pPr>
      <w:numPr>
        <w:numId w:val="12"/>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3">
    <w:name w:val="List Bullet 3"/>
    <w:basedOn w:val="Normal"/>
    <w:uiPriority w:val="98"/>
    <w:semiHidden/>
    <w:rsid w:val="006B4A75"/>
    <w:pPr>
      <w:numPr>
        <w:numId w:val="13"/>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4">
    <w:name w:val="List Bullet 4"/>
    <w:basedOn w:val="Normal"/>
    <w:uiPriority w:val="98"/>
    <w:semiHidden/>
    <w:rsid w:val="006B4A75"/>
    <w:pPr>
      <w:numPr>
        <w:numId w:val="14"/>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5">
    <w:name w:val="List Bullet 5"/>
    <w:basedOn w:val="Normal"/>
    <w:uiPriority w:val="98"/>
    <w:semiHidden/>
    <w:rsid w:val="006B4A75"/>
    <w:pPr>
      <w:numPr>
        <w:numId w:val="15"/>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Paragraph">
    <w:name w:val="List Paragraph"/>
    <w:basedOn w:val="Normal"/>
    <w:uiPriority w:val="98"/>
    <w:semiHidden/>
    <w:rsid w:val="006B4A75"/>
    <w:pPr>
      <w:spacing w:after="0" w:line="240" w:lineRule="atLeast"/>
      <w:ind w:left="720"/>
      <w:contextualSpacing/>
    </w:pPr>
    <w:rPr>
      <w:rFonts w:ascii="Arial" w:eastAsia="Times New Roman" w:hAnsi="Arial" w:cs="Maiandra GD"/>
      <w:color w:val="000000" w:themeColor="text1"/>
      <w:sz w:val="20"/>
      <w:szCs w:val="20"/>
      <w:lang w:val="en-GB" w:eastAsia="nl-NL"/>
    </w:rPr>
  </w:style>
  <w:style w:type="paragraph" w:styleId="ListNumber">
    <w:name w:val="List Number"/>
    <w:basedOn w:val="Normal"/>
    <w:uiPriority w:val="98"/>
    <w:semiHidden/>
    <w:rsid w:val="006B4A75"/>
    <w:pPr>
      <w:numPr>
        <w:numId w:val="16"/>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2">
    <w:name w:val="List Number 2"/>
    <w:basedOn w:val="Normal"/>
    <w:uiPriority w:val="98"/>
    <w:semiHidden/>
    <w:rsid w:val="006B4A75"/>
    <w:pPr>
      <w:numPr>
        <w:numId w:val="17"/>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3">
    <w:name w:val="List Number 3"/>
    <w:basedOn w:val="Normal"/>
    <w:uiPriority w:val="98"/>
    <w:semiHidden/>
    <w:rsid w:val="006B4A75"/>
    <w:pPr>
      <w:numPr>
        <w:numId w:val="18"/>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4">
    <w:name w:val="List Number 4"/>
    <w:basedOn w:val="Normal"/>
    <w:uiPriority w:val="98"/>
    <w:semiHidden/>
    <w:rsid w:val="006B4A75"/>
    <w:pPr>
      <w:numPr>
        <w:numId w:val="19"/>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5">
    <w:name w:val="List Number 5"/>
    <w:basedOn w:val="Normal"/>
    <w:uiPriority w:val="98"/>
    <w:semiHidden/>
    <w:rsid w:val="006B4A75"/>
    <w:pPr>
      <w:numPr>
        <w:numId w:val="20"/>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Continue">
    <w:name w:val="List Continue"/>
    <w:basedOn w:val="Normal"/>
    <w:uiPriority w:val="98"/>
    <w:semiHidden/>
    <w:rsid w:val="006B4A75"/>
    <w:pPr>
      <w:spacing w:after="120" w:line="240" w:lineRule="atLeast"/>
      <w:ind w:left="283"/>
      <w:contextualSpacing/>
    </w:pPr>
    <w:rPr>
      <w:rFonts w:ascii="Arial" w:eastAsia="Times New Roman" w:hAnsi="Arial" w:cs="Maiandra GD"/>
      <w:color w:val="000000" w:themeColor="text1"/>
      <w:sz w:val="20"/>
      <w:szCs w:val="20"/>
      <w:lang w:val="en-GB" w:eastAsia="nl-NL"/>
    </w:rPr>
  </w:style>
  <w:style w:type="paragraph" w:styleId="ListContinue2">
    <w:name w:val="List Continue 2"/>
    <w:basedOn w:val="Normal"/>
    <w:uiPriority w:val="98"/>
    <w:semiHidden/>
    <w:rsid w:val="006B4A75"/>
    <w:pPr>
      <w:spacing w:after="120" w:line="240" w:lineRule="atLeast"/>
      <w:ind w:left="566"/>
      <w:contextualSpacing/>
    </w:pPr>
    <w:rPr>
      <w:rFonts w:ascii="Arial" w:eastAsia="Times New Roman" w:hAnsi="Arial" w:cs="Maiandra GD"/>
      <w:color w:val="000000" w:themeColor="text1"/>
      <w:sz w:val="20"/>
      <w:szCs w:val="20"/>
      <w:lang w:val="en-GB" w:eastAsia="nl-NL"/>
    </w:rPr>
  </w:style>
  <w:style w:type="paragraph" w:styleId="ListContinue3">
    <w:name w:val="List Continue 3"/>
    <w:basedOn w:val="Normal"/>
    <w:uiPriority w:val="98"/>
    <w:semiHidden/>
    <w:rsid w:val="006B4A75"/>
    <w:pPr>
      <w:spacing w:after="120" w:line="240" w:lineRule="atLeast"/>
      <w:ind w:left="849"/>
      <w:contextualSpacing/>
    </w:pPr>
    <w:rPr>
      <w:rFonts w:ascii="Arial" w:eastAsia="Times New Roman" w:hAnsi="Arial" w:cs="Maiandra GD"/>
      <w:color w:val="000000" w:themeColor="text1"/>
      <w:sz w:val="20"/>
      <w:szCs w:val="20"/>
      <w:lang w:val="en-GB" w:eastAsia="nl-NL"/>
    </w:rPr>
  </w:style>
  <w:style w:type="paragraph" w:styleId="ListContinue4">
    <w:name w:val="List Continue 4"/>
    <w:basedOn w:val="Normal"/>
    <w:uiPriority w:val="98"/>
    <w:semiHidden/>
    <w:rsid w:val="006B4A75"/>
    <w:pPr>
      <w:spacing w:after="120" w:line="240" w:lineRule="atLeast"/>
      <w:ind w:left="1132"/>
      <w:contextualSpacing/>
    </w:pPr>
    <w:rPr>
      <w:rFonts w:ascii="Arial" w:eastAsia="Times New Roman" w:hAnsi="Arial" w:cs="Maiandra GD"/>
      <w:color w:val="000000" w:themeColor="text1"/>
      <w:sz w:val="20"/>
      <w:szCs w:val="20"/>
      <w:lang w:val="en-GB" w:eastAsia="nl-NL"/>
    </w:rPr>
  </w:style>
  <w:style w:type="paragraph" w:styleId="ListContinue5">
    <w:name w:val="List Continue 5"/>
    <w:basedOn w:val="Normal"/>
    <w:uiPriority w:val="98"/>
    <w:semiHidden/>
    <w:rsid w:val="006B4A75"/>
    <w:pPr>
      <w:spacing w:after="120" w:line="240" w:lineRule="atLeast"/>
      <w:ind w:left="1415"/>
      <w:contextualSpacing/>
    </w:pPr>
    <w:rPr>
      <w:rFonts w:ascii="Arial" w:eastAsia="Times New Roman" w:hAnsi="Arial" w:cs="Maiandra GD"/>
      <w:color w:val="000000" w:themeColor="text1"/>
      <w:sz w:val="20"/>
      <w:szCs w:val="20"/>
      <w:lang w:val="en-GB" w:eastAsia="nl-NL"/>
    </w:r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paragraph" w:customStyle="1" w:styleId="TableheadingWorldline">
    <w:name w:val="Table heading Worldline"/>
    <w:basedOn w:val="ZsysbasisWorldline"/>
    <w:link w:val="TableheadingWorldlineChar"/>
    <w:uiPriority w:val="4"/>
    <w:semiHidden/>
    <w:rsid w:val="00E037E6"/>
    <w:pPr>
      <w:keepNext/>
      <w:keepLines/>
      <w:spacing w:line="200" w:lineRule="atLeast"/>
    </w:pPr>
    <w:rPr>
      <w:b/>
      <w:color w:val="FFFFFF" w:themeColor="background2"/>
      <w:sz w:val="16"/>
    </w:rPr>
  </w:style>
  <w:style w:type="paragraph" w:customStyle="1" w:styleId="TabletextWorldline">
    <w:name w:val="Table text Worldline"/>
    <w:basedOn w:val="ZsysbasisWorldline"/>
    <w:link w:val="TabletextWorldlineChar"/>
    <w:uiPriority w:val="4"/>
    <w:semiHidden/>
    <w:rsid w:val="00E72359"/>
    <w:pPr>
      <w:spacing w:line="200" w:lineRule="atLeast"/>
    </w:pPr>
    <w:rPr>
      <w:sz w:val="15"/>
    </w:rPr>
  </w:style>
  <w:style w:type="character" w:customStyle="1" w:styleId="TabletextWorldlineChar">
    <w:name w:val="Table text Worldline Char"/>
    <w:basedOn w:val="DefaultParagraphFont"/>
    <w:link w:val="TabletextWorldline"/>
    <w:rsid w:val="00E72359"/>
    <w:rPr>
      <w:rFonts w:ascii="Arial" w:hAnsi="Arial" w:cs="Maiandra GD"/>
      <w:sz w:val="15"/>
      <w:szCs w:val="18"/>
      <w:lang w:val="en-GB"/>
    </w:rPr>
  </w:style>
  <w:style w:type="paragraph" w:customStyle="1" w:styleId="TabletitleWorldline">
    <w:name w:val="Table title Worldline"/>
    <w:basedOn w:val="ZsysbasisWorldline"/>
    <w:next w:val="BodytextWorldline"/>
    <w:link w:val="TabletitleWorldlineChar"/>
    <w:uiPriority w:val="4"/>
    <w:semiHidden/>
    <w:rsid w:val="005A4600"/>
    <w:pPr>
      <w:spacing w:before="120" w:after="120" w:line="240" w:lineRule="exact"/>
    </w:pPr>
    <w:rPr>
      <w:b/>
      <w:color w:val="46BEAA" w:themeColor="accent1"/>
    </w:rPr>
  </w:style>
  <w:style w:type="character" w:customStyle="1" w:styleId="TabletitleWorldlineChar">
    <w:name w:val="Table title Worldline Char"/>
    <w:basedOn w:val="DefaultParagraphFont"/>
    <w:link w:val="TabletitleWorldline"/>
    <w:rsid w:val="005A4600"/>
    <w:rPr>
      <w:rFonts w:ascii="Arial" w:hAnsi="Arial" w:cs="Maiandra GD"/>
      <w:b/>
      <w:color w:val="46BEAA" w:themeColor="accent1"/>
      <w:szCs w:val="18"/>
      <w:lang w:val="en-GB"/>
    </w:rPr>
  </w:style>
  <w:style w:type="paragraph" w:customStyle="1" w:styleId="TableheadingrightWorldline">
    <w:name w:val="Table heading right Worldline"/>
    <w:basedOn w:val="ZsysbasisWorldline"/>
    <w:link w:val="TableheadingrightWorldlineChar"/>
    <w:uiPriority w:val="4"/>
    <w:semiHidden/>
    <w:rsid w:val="00B72C54"/>
    <w:pPr>
      <w:keepNext/>
      <w:keepLines/>
      <w:spacing w:line="200" w:lineRule="atLeast"/>
      <w:jc w:val="right"/>
    </w:pPr>
    <w:rPr>
      <w:rFonts w:eastAsia="Batang"/>
      <w:b/>
      <w:color w:val="FFFFFF" w:themeColor="background2"/>
      <w:sz w:val="16"/>
    </w:rPr>
  </w:style>
  <w:style w:type="character" w:customStyle="1" w:styleId="TableheadingrightWorldlineChar">
    <w:name w:val="Table heading right Worldline Char"/>
    <w:basedOn w:val="DefaultParagraphFont"/>
    <w:link w:val="TableheadingrightWorldline"/>
    <w:rsid w:val="00B72C54"/>
    <w:rPr>
      <w:rFonts w:ascii="Arial" w:eastAsia="Batang" w:hAnsi="Arial" w:cs="Maiandra GD"/>
      <w:b/>
      <w:color w:val="FFFFFF" w:themeColor="background2"/>
      <w:sz w:val="16"/>
      <w:szCs w:val="18"/>
      <w:lang w:val="en-GB"/>
    </w:rPr>
  </w:style>
  <w:style w:type="paragraph" w:customStyle="1" w:styleId="TabletextrightWorldline">
    <w:name w:val="Table text right Worldline"/>
    <w:basedOn w:val="ZsysbasisWorldline"/>
    <w:link w:val="TabletextrightWorldlineChar"/>
    <w:uiPriority w:val="4"/>
    <w:semiHidden/>
    <w:rsid w:val="0061753A"/>
    <w:pPr>
      <w:spacing w:line="200" w:lineRule="atLeast"/>
      <w:jc w:val="right"/>
    </w:pPr>
    <w:rPr>
      <w:rFonts w:eastAsia="Batang"/>
      <w:sz w:val="15"/>
    </w:rPr>
  </w:style>
  <w:style w:type="character" w:customStyle="1" w:styleId="TabletextrightWorldlineChar">
    <w:name w:val="Table text right Worldline Char"/>
    <w:basedOn w:val="TabletextWorldlineChar"/>
    <w:link w:val="TabletextrightWorldline"/>
    <w:rsid w:val="0061753A"/>
    <w:rPr>
      <w:rFonts w:ascii="Arial" w:eastAsia="Batang" w:hAnsi="Arial" w:cs="Maiandra GD"/>
      <w:sz w:val="15"/>
      <w:szCs w:val="18"/>
      <w:lang w:val="en-GB"/>
    </w:r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40"/>
      </w:numPr>
    </w:pPr>
  </w:style>
  <w:style w:type="paragraph" w:customStyle="1" w:styleId="Numberedlistcolored2ndlevelWorldline">
    <w:name w:val="Numbered list colored 2nd level Worldline"/>
    <w:basedOn w:val="ZsysbasisWorldline"/>
    <w:uiPriority w:val="16"/>
    <w:qFormat/>
    <w:rsid w:val="0073197A"/>
    <w:pPr>
      <w:numPr>
        <w:ilvl w:val="2"/>
        <w:numId w:val="40"/>
      </w:numPr>
    </w:pPr>
  </w:style>
  <w:style w:type="paragraph" w:customStyle="1" w:styleId="Numberedlistcolored3rdlevelWorldline">
    <w:name w:val="Numbered list colored 3rd level Worldline"/>
    <w:basedOn w:val="ZsysbasisWorldline"/>
    <w:uiPriority w:val="17"/>
    <w:qFormat/>
    <w:rsid w:val="0073197A"/>
    <w:pPr>
      <w:numPr>
        <w:ilvl w:val="3"/>
        <w:numId w:val="40"/>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46606E"/>
    <w:rPr>
      <w:rFonts w:ascii="Arial" w:hAnsi="Arial" w:cs="Maiandra GD"/>
      <w:noProof/>
      <w:sz w:val="13"/>
      <w:szCs w:val="18"/>
      <w:lang w:val="en-GB"/>
    </w:rPr>
  </w:style>
  <w:style w:type="paragraph" w:customStyle="1" w:styleId="TableheadinglargeWorldline">
    <w:name w:val="Table heading large Worldline"/>
    <w:basedOn w:val="ZsysbasisWorldline"/>
    <w:link w:val="TableheadinglargeWorldlineChar"/>
    <w:uiPriority w:val="4"/>
    <w:semiHidden/>
    <w:rsid w:val="003F280F"/>
    <w:pPr>
      <w:keepNext/>
      <w:keepLines/>
    </w:pPr>
    <w:rPr>
      <w:b/>
      <w:color w:val="FFFFFF"/>
    </w:rPr>
  </w:style>
  <w:style w:type="character" w:customStyle="1" w:styleId="TableheadinglargeWorldlineChar">
    <w:name w:val="Table heading large Worldline Char"/>
    <w:basedOn w:val="DefaultParagraphFont"/>
    <w:link w:val="TableheadinglargeWorldline"/>
    <w:rsid w:val="003F280F"/>
    <w:rPr>
      <w:rFonts w:ascii="Arial" w:hAnsi="Arial" w:cs="Maiandra GD"/>
      <w:b/>
      <w:color w:val="FFFFFF"/>
      <w:szCs w:val="18"/>
      <w:lang w:val="en-GB"/>
    </w:rPr>
  </w:style>
  <w:style w:type="table" w:styleId="GridTable1Light">
    <w:name w:val="Grid Table 1 Light"/>
    <w:basedOn w:val="TableNormal"/>
    <w:uiPriority w:val="46"/>
    <w:semiHidden/>
    <w:rsid w:val="00E248C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248CD"/>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248CD"/>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248CD"/>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248CD"/>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248CD"/>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248CD"/>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248C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248CD"/>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E248CD"/>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E248CD"/>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E248CD"/>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E248CD"/>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E248CD"/>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248CD"/>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E248CD"/>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E248CD"/>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E248CD"/>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E248CD"/>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E248CD"/>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248CD"/>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E248CD"/>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E248CD"/>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E248CD"/>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E248CD"/>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E248CD"/>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E248CD"/>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E248CD"/>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E248CD"/>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E248CD"/>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E248CD"/>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E248CD"/>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E248CD"/>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E248CD"/>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E248CD"/>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E248CD"/>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E248CD"/>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E248CD"/>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E248C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248CD"/>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E248CD"/>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E248CD"/>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E248CD"/>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E248CD"/>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E248CD"/>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E248C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248CD"/>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E248CD"/>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E248CD"/>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E248CD"/>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E248CD"/>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E248CD"/>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248CD"/>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E248CD"/>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E248CD"/>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E248CD"/>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E248CD"/>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E248CD"/>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E248C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248CD"/>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248CD"/>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248CD"/>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248CD"/>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248CD"/>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248CD"/>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E248CD"/>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E248CD"/>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E248CD"/>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E248CD"/>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E248CD"/>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E248CD"/>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E248CD"/>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E248C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E248CD"/>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E248CD"/>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E248CD"/>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E248CD"/>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E248CD"/>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E248CD"/>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E248C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E248C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248C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248C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E248C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E248C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onumbernotintocWorldline">
    <w:name w:val="Heading 1 no number not in toc Worldline"/>
    <w:basedOn w:val="ZsysbasisWorldline"/>
    <w:next w:val="BodytextWorldline"/>
    <w:link w:val="Heading1nonumbernotintocWorldlineChar"/>
    <w:uiPriority w:val="23"/>
    <w:rsid w:val="00D035E7"/>
    <w:pPr>
      <w:keepNext/>
      <w:keepLines/>
      <w:pageBreakBefore/>
    </w:pPr>
    <w:rPr>
      <w:bCs/>
      <w:color w:val="46BEAA" w:themeColor="accent1"/>
      <w:sz w:val="34"/>
      <w:szCs w:val="32"/>
    </w:rPr>
  </w:style>
  <w:style w:type="character" w:customStyle="1" w:styleId="Heading1nonumbernotintocWorldlineChar">
    <w:name w:val="Heading 1 no number not in toc Worldline Char"/>
    <w:basedOn w:val="Heading1nonumberWorldlineChar"/>
    <w:link w:val="Heading1nonumbernotintocWorldline"/>
    <w:rsid w:val="00D035E7"/>
    <w:rPr>
      <w:rFonts w:ascii="Arial" w:hAnsi="Arial" w:cs="Maiandra GD"/>
      <w:b/>
      <w:bCs w:val="0"/>
      <w:color w:val="46BEAA" w:themeColor="accent1"/>
      <w:sz w:val="34"/>
      <w:szCs w:val="32"/>
      <w:lang w:val="en-GB"/>
    </w:rPr>
  </w:style>
  <w:style w:type="character" w:customStyle="1" w:styleId="Heading2nonumberWorldlineChar">
    <w:name w:val="Heading 2 no number Worldline Char"/>
    <w:basedOn w:val="DefaultParagraphFont"/>
    <w:link w:val="Heading2nonumberWorldline"/>
    <w:rsid w:val="00970DAA"/>
    <w:rPr>
      <w:rFonts w:ascii="Arial" w:hAnsi="Arial" w:cs="Maiandra GD"/>
      <w:bCs/>
      <w:iCs/>
      <w:color w:val="46BEAA" w:themeColor="accent1"/>
      <w:sz w:val="30"/>
      <w:szCs w:val="28"/>
      <w:lang w:val="en-US"/>
    </w:rPr>
  </w:style>
  <w:style w:type="character" w:customStyle="1" w:styleId="TableheadingWorldlineChar">
    <w:name w:val="Table heading Worldline Char"/>
    <w:basedOn w:val="DefaultParagraphFont"/>
    <w:link w:val="TableheadingWorldline"/>
    <w:rsid w:val="00E037E6"/>
    <w:rPr>
      <w:rFonts w:ascii="Arial" w:hAnsi="Arial" w:cs="Maiandra GD"/>
      <w:b/>
      <w:color w:val="FFFFFF" w:themeColor="background2"/>
      <w:sz w:val="16"/>
      <w:szCs w:val="18"/>
      <w:lang w:val="en-GB"/>
    </w:rPr>
  </w:style>
  <w:style w:type="table" w:customStyle="1" w:styleId="TableformattedWorldline">
    <w:name w:val="Table formatted Worldline"/>
    <w:basedOn w:val="TableNormal"/>
    <w:uiPriority w:val="99"/>
    <w:rsid w:val="00E0370A"/>
    <w:pPr>
      <w:spacing w:line="200" w:lineRule="atLeast"/>
    </w:pPr>
    <w:rPr>
      <w:sz w:val="16"/>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numbering" w:customStyle="1" w:styleId="ListlowercaseletterWorldline">
    <w:name w:val="List lowercase letter Worldline"/>
    <w:uiPriority w:val="99"/>
    <w:semiHidden/>
    <w:rsid w:val="0004072D"/>
    <w:pPr>
      <w:numPr>
        <w:numId w:val="35"/>
      </w:numPr>
    </w:pPr>
  </w:style>
  <w:style w:type="numbering" w:customStyle="1" w:styleId="ListnumbercoloredWorldline">
    <w:name w:val="List number colored Worldline"/>
    <w:uiPriority w:val="99"/>
    <w:semiHidden/>
    <w:rsid w:val="002E0F14"/>
    <w:pPr>
      <w:numPr>
        <w:numId w:val="36"/>
      </w:numPr>
    </w:pPr>
  </w:style>
  <w:style w:type="numbering" w:customStyle="1" w:styleId="ListnumberWorldline">
    <w:name w:val="List number Worldline"/>
    <w:uiPriority w:val="99"/>
    <w:semiHidden/>
    <w:rsid w:val="00FE22A1"/>
    <w:pPr>
      <w:numPr>
        <w:numId w:val="37"/>
      </w:numPr>
    </w:pPr>
  </w:style>
  <w:style w:type="paragraph" w:customStyle="1" w:styleId="LowercaseletterlistbodytextWorldline">
    <w:name w:val="Lowercase letter list body text Worldline"/>
    <w:basedOn w:val="ZsysbasisWorldline"/>
    <w:next w:val="BodytextWorldline"/>
    <w:uiPriority w:val="6"/>
    <w:qFormat/>
    <w:rsid w:val="0023335F"/>
    <w:pPr>
      <w:numPr>
        <w:numId w:val="38"/>
      </w:numPr>
    </w:pPr>
  </w:style>
  <w:style w:type="paragraph" w:customStyle="1" w:styleId="NumberedlistbodytextWorldline">
    <w:name w:val="Numbered list body text Worldline"/>
    <w:basedOn w:val="ZsysbasisWorldline"/>
    <w:next w:val="BodytextWorldline"/>
    <w:uiPriority w:val="10"/>
    <w:qFormat/>
    <w:rsid w:val="00A76FE6"/>
    <w:pPr>
      <w:numPr>
        <w:numId w:val="39"/>
      </w:numPr>
    </w:pPr>
  </w:style>
  <w:style w:type="paragraph" w:customStyle="1" w:styleId="NumberedlistcoloredbodytextWorldline">
    <w:name w:val="Numbered list colored body text Worldline"/>
    <w:basedOn w:val="ZsysbasisWorldline"/>
    <w:next w:val="BodytextWorldline"/>
    <w:uiPriority w:val="14"/>
    <w:qFormat/>
    <w:rsid w:val="00036D8F"/>
    <w:pPr>
      <w:numPr>
        <w:numId w:val="40"/>
      </w:numPr>
    </w:pPr>
  </w:style>
  <w:style w:type="character" w:customStyle="1" w:styleId="Hashtag1">
    <w:name w:val="Hashtag1"/>
    <w:basedOn w:val="DefaultParagraphFont"/>
    <w:uiPriority w:val="99"/>
    <w:semiHidden/>
    <w:rsid w:val="005446F0"/>
    <w:rPr>
      <w:color w:val="2B579A"/>
      <w:shd w:val="clear" w:color="auto" w:fill="E1DFDD"/>
    </w:rPr>
  </w:style>
  <w:style w:type="character" w:customStyle="1" w:styleId="Onopgelostemelding1">
    <w:name w:val="Onopgeloste melding1"/>
    <w:basedOn w:val="DefaultParagraphFont"/>
    <w:uiPriority w:val="99"/>
    <w:semiHidden/>
    <w:rsid w:val="005446F0"/>
    <w:rPr>
      <w:color w:val="605E5C"/>
      <w:shd w:val="clear" w:color="auto" w:fill="E1DFDD"/>
    </w:rPr>
  </w:style>
  <w:style w:type="character" w:customStyle="1" w:styleId="Slimmehyperlink1">
    <w:name w:val="Slimme hyperlink1"/>
    <w:basedOn w:val="DefaultParagraphFont"/>
    <w:uiPriority w:val="99"/>
    <w:semiHidden/>
    <w:rsid w:val="005446F0"/>
    <w:rPr>
      <w:u w:val="dotted"/>
    </w:rPr>
  </w:style>
  <w:style w:type="character" w:customStyle="1" w:styleId="SmartLink1">
    <w:name w:val="SmartLink1"/>
    <w:basedOn w:val="DefaultParagraphFont"/>
    <w:uiPriority w:val="99"/>
    <w:semiHidden/>
    <w:rsid w:val="005446F0"/>
    <w:rPr>
      <w:color w:val="3C3C3C" w:themeColor="hyperlink"/>
      <w:u w:val="single"/>
      <w:shd w:val="clear" w:color="auto" w:fill="E1DFDD"/>
    </w:rPr>
  </w:style>
  <w:style w:type="character" w:customStyle="1" w:styleId="Vermelding1">
    <w:name w:val="Vermelding1"/>
    <w:basedOn w:val="DefaultParagraphFont"/>
    <w:uiPriority w:val="99"/>
    <w:semiHidden/>
    <w:rsid w:val="005446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sundblom/Dropbox%20(Bambora)/assets_19/Worldline%20assets%20and%20templates/Document%20blank%20(Portait%20without%20page%20numbers)%20Worldline.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0D7E16E59690447ABC5D021D2509432" ma:contentTypeVersion="3" ma:contentTypeDescription="Upload an image." ma:contentTypeScope="" ma:versionID="e44e6a4305554c1e8efb567baf2fead9">
  <xsd:schema xmlns:xsd="http://www.w3.org/2001/XMLSchema" xmlns:xs="http://www.w3.org/2001/XMLSchema" xmlns:p="http://schemas.microsoft.com/office/2006/metadata/properties" xmlns:ns1="http://schemas.microsoft.com/sharepoint/v3" xmlns:ns2="A76887CD-0BAE-4236-B9B4-4EF98F7A7C13" xmlns:ns3="a5939d73-38d6-4ac8-8003-0e360d7ac6ab" xmlns:ns4="http://schemas.microsoft.com/sharepoint/v3/fields" xmlns:ns5="e150f492-3add-43b6-889e-5568afaaae6f" xmlns:ns6="a76887cd-0bae-4236-b9b4-4ef98f7a7c13" targetNamespace="http://schemas.microsoft.com/office/2006/metadata/properties" ma:root="true" ma:fieldsID="d0b37bdf7b5ec9c87ed2c42f2fda73bb" ns1:_="" ns2:_="" ns3:_="" ns4:_="" ns5:_="" ns6:_="">
    <xsd:import namespace="http://schemas.microsoft.com/sharepoint/v3"/>
    <xsd:import namespace="A76887CD-0BAE-4236-B9B4-4EF98F7A7C13"/>
    <xsd:import namespace="a5939d73-38d6-4ac8-8003-0e360d7ac6ab"/>
    <xsd:import namespace="http://schemas.microsoft.com/sharepoint/v3/fields"/>
    <xsd:import namespace="e150f492-3add-43b6-889e-5568afaaae6f"/>
    <xsd:import namespace="a76887cd-0bae-4236-b9b4-4ef98f7a7c13"/>
    <xsd:element name="properties">
      <xsd:complexType>
        <xsd:sequence>
          <xsd:element name="documentManagement">
            <xsd:complexType>
              <xsd:all>
                <xsd:element ref="ns3:_dlc_DocId" minOccurs="0"/>
                <xsd:element ref="ns3:_dlc_DocIdUrl" minOccurs="0"/>
                <xsd:element ref="ns3:_dlc_DocIdPersistId"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LockedVersions" minOccurs="0"/>
                <xsd:element ref="ns5:AdvancedVersioningLimit" minOccurs="0"/>
                <xsd:element ref="ns6: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1" nillable="true" ma:displayName="URL Path" ma:hidden="true" ma:list="Docs" ma:internalName="FileRef" ma:readOnly="true" ma:showField="FullUrl">
      <xsd:simpleType>
        <xsd:restriction base="dms:Lookup"/>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FSObjType" ma:index="14"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76887CD-0BAE-4236-B9B4-4EF98F7A7C13" elementFormDefault="qualified">
    <xsd:import namespace="http://schemas.microsoft.com/office/2006/documentManagement/types"/>
    <xsd:import namespace="http://schemas.microsoft.com/office/infopath/2007/PartnerControls"/>
    <xsd:element name="ThumbnailExists" ma:index="21" nillable="true" ma:displayName="Thumbnail Exists" ma:default="FALSE" ma:hidden="true" ma:internalName="ThumbnailExists" ma:readOnly="true">
      <xsd:simpleType>
        <xsd:restriction base="dms:Boolean"/>
      </xsd:simpleType>
    </xsd:element>
    <xsd:element name="PreviewExists" ma:index="22" nillable="true" ma:displayName="Preview Exists" ma:default="FALSE" ma:hidden="true" ma:internalName="PreviewExists" ma:readOnly="true">
      <xsd:simpleType>
        <xsd:restriction base="dms:Boolean"/>
      </xsd:simpleType>
    </xsd:element>
    <xsd:element name="ImageWidth" ma:index="23" nillable="true" ma:displayName="Width" ma:internalName="ImageWidth" ma:readOnly="true">
      <xsd:simpleType>
        <xsd:restriction base="dms:Unknown"/>
      </xsd:simpleType>
    </xsd:element>
    <xsd:element name="ImageHeight" ma:index="25" nillable="true" ma:displayName="Height" ma:internalName="ImageHeight" ma:readOnly="true">
      <xsd:simpleType>
        <xsd:restriction base="dms:Unknown"/>
      </xsd:simpleType>
    </xsd:element>
    <xsd:element name="ImageCreateDate" ma:index="28"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939d73-38d6-4ac8-8003-0e360d7ac6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9"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0f492-3add-43b6-889e-5568afaaae6f" elementFormDefault="qualified">
    <xsd:import namespace="http://schemas.microsoft.com/office/2006/documentManagement/types"/>
    <xsd:import namespace="http://schemas.microsoft.com/office/infopath/2007/PartnerControls"/>
    <xsd:element name="LockedVersions" ma:index="30" nillable="true" ma:displayName="LockedVersions" ma:hidden="true" ma:internalName="LockedVersions" ma:readOnly="false">
      <xsd:simpleType>
        <xsd:restriction base="dms:Text"/>
      </xsd:simpleType>
    </xsd:element>
    <xsd:element name="AdvancedVersioningLimit" ma:index="31" nillable="true" ma:displayName="AdvancedVersioningLimit" ma:hidden="true" ma:internalName="AdvancedVersioningLimi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887cd-0bae-4236-b9b4-4ef98f7a7c13" elementFormDefault="qualified">
    <xsd:import namespace="http://schemas.microsoft.com/office/2006/documentManagement/types"/>
    <xsd:import namespace="http://schemas.microsoft.com/office/infopath/2007/PartnerControls"/>
    <xsd:element name="Information" ma:index="32" nillable="true" ma:displayName="Informatio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26" ma:displayName="Comments"/>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ju xmlns="http://www.joulesunlimited.com/ccmappings">
  <Classification>Choose Classification</Classification>
</ju>
</file>

<file path=customXml/item3.xml><?xml version="1.0" encoding="utf-8"?>
<p:properties xmlns:p="http://schemas.microsoft.com/office/2006/metadata/properties" xmlns:xsi="http://www.w3.org/2001/XMLSchema-instance" xmlns:pc="http://schemas.microsoft.com/office/infopath/2007/PartnerControls">
  <documentManagement>
    <ImageCreateDate xmlns="A76887CD-0BAE-4236-B9B4-4EF98F7A7C13" xsi:nil="true"/>
    <Information xmlns="a76887cd-0bae-4236-b9b4-4ef98f7a7c13" xsi:nil="true"/>
    <LockedVersions xmlns="e150f492-3add-43b6-889e-5568afaaae6f" xsi:nil="true"/>
    <wic_System_Copyright xmlns="http://schemas.microsoft.com/sharepoint/v3/fields" xsi:nil="true"/>
    <AdvancedVersioningLimit xmlns="e150f492-3add-43b6-889e-5568afaaae6f" xsi:nil="true"/>
    <_dlc_DocId xmlns="a5939d73-38d6-4ac8-8003-0e360d7ac6ab">HHK26MRJQK3P-32-922</_dlc_DocId>
    <_dlc_DocIdUrl xmlns="a5939d73-38d6-4ac8-8003-0e360d7ac6ab">
      <Url>https://sp2013.myatos.net/org/TC/WL_Coms/_layouts/15/DocIdRedir.aspx?ID=HHK26MRJQK3P-32-922</Url>
      <Description>HHK26MRJQK3P-32-922</Description>
    </_dlc_DocIdUrl>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E2E245-EB8A-4FA3-A2B2-CC6E8755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887CD-0BAE-4236-B9B4-4EF98F7A7C13"/>
    <ds:schemaRef ds:uri="a5939d73-38d6-4ac8-8003-0e360d7ac6ab"/>
    <ds:schemaRef ds:uri="http://schemas.microsoft.com/sharepoint/v3/fields"/>
    <ds:schemaRef ds:uri="e150f492-3add-43b6-889e-5568afaaae6f"/>
    <ds:schemaRef ds:uri="a76887cd-0bae-4236-b9b4-4ef98f7a7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86882-2138-4BF1-82CE-EB95D98DDC77}">
  <ds:schemaRefs>
    <ds:schemaRef ds:uri="http://www.joulesunlimited.com/ccmappings"/>
  </ds:schemaRefs>
</ds:datastoreItem>
</file>

<file path=customXml/itemProps3.xml><?xml version="1.0" encoding="utf-8"?>
<ds:datastoreItem xmlns:ds="http://schemas.openxmlformats.org/officeDocument/2006/customXml" ds:itemID="{4323A0C6-9105-4A39-B0AE-46D27BBA0B7F}">
  <ds:schemaRefs>
    <ds:schemaRef ds:uri="http://schemas.microsoft.com/office/2006/metadata/properties"/>
    <ds:schemaRef ds:uri="http://schemas.microsoft.com/office/infopath/2007/PartnerControls"/>
    <ds:schemaRef ds:uri="A76887CD-0BAE-4236-B9B4-4EF98F7A7C13"/>
    <ds:schemaRef ds:uri="a76887cd-0bae-4236-b9b4-4ef98f7a7c13"/>
    <ds:schemaRef ds:uri="e150f492-3add-43b6-889e-5568afaaae6f"/>
    <ds:schemaRef ds:uri="http://schemas.microsoft.com/sharepoint/v3/fields"/>
    <ds:schemaRef ds:uri="a5939d73-38d6-4ac8-8003-0e360d7ac6ab"/>
  </ds:schemaRefs>
</ds:datastoreItem>
</file>

<file path=customXml/itemProps4.xml><?xml version="1.0" encoding="utf-8"?>
<ds:datastoreItem xmlns:ds="http://schemas.openxmlformats.org/officeDocument/2006/customXml" ds:itemID="{0038419C-F657-43BA-BF39-0D9D2FAD9762}">
  <ds:schemaRefs>
    <ds:schemaRef ds:uri="http://schemas.openxmlformats.org/officeDocument/2006/bibliography"/>
  </ds:schemaRefs>
</ds:datastoreItem>
</file>

<file path=customXml/itemProps5.xml><?xml version="1.0" encoding="utf-8"?>
<ds:datastoreItem xmlns:ds="http://schemas.openxmlformats.org/officeDocument/2006/customXml" ds:itemID="{D723D0EF-FCA2-487A-A9B3-F029CD636973}">
  <ds:schemaRefs>
    <ds:schemaRef ds:uri="http://schemas.microsoft.com/sharepoint/v3/contenttype/forms"/>
  </ds:schemaRefs>
</ds:datastoreItem>
</file>

<file path=customXml/itemProps6.xml><?xml version="1.0" encoding="utf-8"?>
<ds:datastoreItem xmlns:ds="http://schemas.openxmlformats.org/officeDocument/2006/customXml" ds:itemID="{B272B86C-9867-49A2-8B1C-435F1FA5EE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Document blank (Portait without page numbers) Worldline.dotx</Template>
  <TotalTime>3</TotalTime>
  <Pages>1</Pages>
  <Words>347</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Letter</vt:lpstr>
    </vt:vector>
  </TitlesOfParts>
  <Manager/>
  <Company>Worldline</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_x000d_
Template version 4.0b - 27 August 2021</dc:description>
  <cp:lastModifiedBy>Linda Sundblom</cp:lastModifiedBy>
  <cp:revision>4</cp:revision>
  <cp:lastPrinted>2021-08-27T11:22:00Z</cp:lastPrinted>
  <dcterms:created xsi:type="dcterms:W3CDTF">2021-10-05T07:48:00Z</dcterms:created>
  <dcterms:modified xsi:type="dcterms:W3CDTF">2021-10-19T07:51:00Z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0x0101009148F5A04DDD49CBA7127AADA5FB792B00AADE34325A8B49CDA8BB4DB53328F21400B0D7E16E59690447ABC5D021D2509432</vt:lpwstr>
  </property>
  <property fmtid="{D5CDD505-2E9C-101B-9397-08002B2CF9AE}" pid="3" name="_dlc_DocIdItemGuid">
    <vt:lpwstr>7fa041c5-33d7-4dc5-87bc-aae4e0669f55</vt:lpwstr>
  </property>
</Properties>
</file>