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57C5" w14:textId="5C384078" w:rsidR="008E75EE" w:rsidRPr="00FE1341" w:rsidRDefault="008E75EE" w:rsidP="008E75EE">
      <w:pPr>
        <w:rPr>
          <w:rFonts w:ascii="Inter" w:hAnsi="Inter"/>
          <w:sz w:val="40"/>
          <w:szCs w:val="40"/>
          <w:lang w:val="en-US"/>
        </w:rPr>
      </w:pPr>
      <w:r w:rsidRPr="00FE1341">
        <w:rPr>
          <w:rFonts w:ascii="Inter" w:hAnsi="Inter"/>
          <w:sz w:val="40"/>
          <w:szCs w:val="40"/>
          <w:lang w:val="en-US"/>
        </w:rPr>
        <w:t>About Worldline</w:t>
      </w:r>
    </w:p>
    <w:p w14:paraId="3CA1C355" w14:textId="77777777" w:rsidR="008E75EE" w:rsidRPr="00FE1341" w:rsidRDefault="008E75EE" w:rsidP="008E75EE">
      <w:pPr>
        <w:rPr>
          <w:rFonts w:ascii="Inter" w:hAnsi="Inter"/>
          <w:lang w:val="en-US"/>
        </w:rPr>
      </w:pPr>
      <w:r w:rsidRPr="00FE1341">
        <w:rPr>
          <w:rFonts w:ascii="Inter" w:hAnsi="Inter"/>
          <w:lang w:val="en-US"/>
        </w:rPr>
        <w:t>Worldline is a global leader in secure payments and trusted transactions. Since winning the world’s first contract for bank card transactions back in 1973, Worldline has been at the forefront of the digital revolution that is shaping new ways of paying, living, doing business, and building relationships.</w:t>
      </w:r>
    </w:p>
    <w:p w14:paraId="24CF7883" w14:textId="77777777" w:rsidR="008E75EE" w:rsidRPr="00FE1341" w:rsidRDefault="008E75EE" w:rsidP="008E75EE">
      <w:pPr>
        <w:rPr>
          <w:rFonts w:ascii="Inter" w:hAnsi="Inter"/>
          <w:lang w:val="en-US"/>
        </w:rPr>
      </w:pPr>
      <w:r w:rsidRPr="00FE1341">
        <w:rPr>
          <w:rFonts w:ascii="Inter" w:hAnsi="Inter"/>
          <w:lang w:val="en-US"/>
        </w:rPr>
        <w:t>With a global portfolio of innovative and secure solutions and services across the full payments value chain, Worldline are the world number four and the undisputed European leader in digital payments.</w:t>
      </w:r>
    </w:p>
    <w:p w14:paraId="464F01E5" w14:textId="77777777" w:rsidR="008E75EE" w:rsidRPr="00FE1341" w:rsidRDefault="008E75EE" w:rsidP="008E75EE">
      <w:pPr>
        <w:rPr>
          <w:rFonts w:ascii="Inter" w:hAnsi="Inter"/>
          <w:lang w:val="en-US"/>
        </w:rPr>
      </w:pPr>
      <w:r w:rsidRPr="00FE1341">
        <w:rPr>
          <w:rFonts w:ascii="Inter" w:hAnsi="Inter"/>
          <w:lang w:val="en-US"/>
        </w:rPr>
        <w:t>-------------------------------------------------------------------------------</w:t>
      </w:r>
    </w:p>
    <w:p w14:paraId="600892E5" w14:textId="77777777" w:rsidR="008E75EE" w:rsidRPr="00FE1341" w:rsidRDefault="008E75EE" w:rsidP="008E75EE">
      <w:pPr>
        <w:rPr>
          <w:rFonts w:ascii="Inter" w:hAnsi="Inter"/>
          <w:lang w:val="en-US"/>
        </w:rPr>
      </w:pPr>
      <w:r w:rsidRPr="00FE1341">
        <w:rPr>
          <w:rFonts w:ascii="Inter" w:hAnsi="Inter"/>
          <w:lang w:val="en-US"/>
        </w:rPr>
        <w:t>Worldline is a global leader in secure payments and trusted transactions. With a global portfolio of innovative and secure solutions and services across the full payments value chain, Worldline are the world number four and the undisputed European leader in digital payments.</w:t>
      </w:r>
    </w:p>
    <w:p w14:paraId="43F839D3" w14:textId="77777777" w:rsidR="008E75EE" w:rsidRPr="00FE1341" w:rsidRDefault="008E75EE" w:rsidP="008E75EE">
      <w:pPr>
        <w:rPr>
          <w:rFonts w:ascii="Inter" w:hAnsi="Inter"/>
          <w:lang w:val="en-US"/>
        </w:rPr>
      </w:pPr>
      <w:r w:rsidRPr="00FE1341">
        <w:rPr>
          <w:rFonts w:ascii="Inter" w:hAnsi="Inter"/>
          <w:lang w:val="en-US"/>
        </w:rPr>
        <w:t>-------------------------------------------------------------------------------</w:t>
      </w:r>
    </w:p>
    <w:p w14:paraId="24CF3D4E" w14:textId="77777777" w:rsidR="008E75EE" w:rsidRPr="00FE1341" w:rsidRDefault="008E75EE" w:rsidP="008E75EE">
      <w:pPr>
        <w:rPr>
          <w:rFonts w:ascii="Inter" w:hAnsi="Inter"/>
          <w:lang w:val="en-US"/>
        </w:rPr>
      </w:pPr>
      <w:r w:rsidRPr="00FE1341">
        <w:rPr>
          <w:rFonts w:ascii="Inter" w:hAnsi="Inter"/>
          <w:lang w:val="en-US"/>
        </w:rPr>
        <w:t xml:space="preserve">Worldline is a global leader in secure payments and trusted transactions. Worldline offers innovative and secure solutions and services across the full payments value chain. </w:t>
      </w:r>
    </w:p>
    <w:p w14:paraId="3D6F9128" w14:textId="77777777" w:rsidR="008E75EE" w:rsidRPr="00FE1341" w:rsidRDefault="008E75EE" w:rsidP="008E75EE">
      <w:pPr>
        <w:rPr>
          <w:rFonts w:ascii="Inter" w:hAnsi="Inter"/>
          <w:sz w:val="24"/>
          <w:szCs w:val="24"/>
          <w:lang w:val="en-US"/>
        </w:rPr>
      </w:pPr>
    </w:p>
    <w:p w14:paraId="7C2091BB" w14:textId="77777777" w:rsidR="008E75EE" w:rsidRPr="00FE1341" w:rsidRDefault="008E75EE" w:rsidP="008E75EE">
      <w:pPr>
        <w:rPr>
          <w:rFonts w:ascii="Inter" w:hAnsi="Inter"/>
          <w:sz w:val="40"/>
          <w:szCs w:val="40"/>
        </w:rPr>
      </w:pPr>
      <w:r w:rsidRPr="00FE1341">
        <w:rPr>
          <w:rFonts w:ascii="Inter" w:hAnsi="Inter"/>
          <w:sz w:val="40"/>
          <w:szCs w:val="40"/>
        </w:rPr>
        <w:t xml:space="preserve">Om </w:t>
      </w:r>
      <w:proofErr w:type="spellStart"/>
      <w:r w:rsidRPr="00FE1341">
        <w:rPr>
          <w:rFonts w:ascii="Inter" w:hAnsi="Inter"/>
          <w:sz w:val="40"/>
          <w:szCs w:val="40"/>
        </w:rPr>
        <w:t>Worldline</w:t>
      </w:r>
      <w:proofErr w:type="spellEnd"/>
    </w:p>
    <w:p w14:paraId="0883A9D9" w14:textId="77777777" w:rsidR="008E75EE" w:rsidRPr="00FE1341" w:rsidRDefault="008E75EE" w:rsidP="008E75EE">
      <w:pPr>
        <w:rPr>
          <w:rFonts w:ascii="Inter" w:hAnsi="Inter"/>
        </w:rPr>
      </w:pPr>
      <w:proofErr w:type="spellStart"/>
      <w:r w:rsidRPr="00FE1341">
        <w:rPr>
          <w:rFonts w:ascii="Inter" w:hAnsi="Inter"/>
        </w:rPr>
        <w:t>Worldline</w:t>
      </w:r>
      <w:proofErr w:type="spellEnd"/>
      <w:r w:rsidRPr="00FE1341">
        <w:rPr>
          <w:rFonts w:ascii="Inter" w:hAnsi="Inter"/>
        </w:rPr>
        <w:t xml:space="preserve"> är världsledande inom säkra betalningar och tillförlitliga transaktioner. Sedan 1973 när </w:t>
      </w:r>
      <w:proofErr w:type="spellStart"/>
      <w:r w:rsidRPr="00FE1341">
        <w:rPr>
          <w:rFonts w:ascii="Inter" w:hAnsi="Inter"/>
        </w:rPr>
        <w:t>Worldline</w:t>
      </w:r>
      <w:proofErr w:type="spellEnd"/>
      <w:r w:rsidRPr="00FE1341">
        <w:rPr>
          <w:rFonts w:ascii="Inter" w:hAnsi="Inter"/>
        </w:rPr>
        <w:t xml:space="preserve"> vann världens första kontrakt för bankkortstransaktioner, har </w:t>
      </w:r>
      <w:proofErr w:type="spellStart"/>
      <w:r w:rsidRPr="00FE1341">
        <w:rPr>
          <w:rFonts w:ascii="Inter" w:hAnsi="Inter"/>
        </w:rPr>
        <w:t>Worldline</w:t>
      </w:r>
      <w:proofErr w:type="spellEnd"/>
      <w:r w:rsidRPr="00FE1341">
        <w:rPr>
          <w:rFonts w:ascii="Inter" w:hAnsi="Inter"/>
        </w:rPr>
        <w:t xml:space="preserve"> legat i framkant vad gäller den digitala revolutionen som formar nya sätt att betala, leva, göra affärer och bygga relationer på. </w:t>
      </w:r>
    </w:p>
    <w:p w14:paraId="3E17A780" w14:textId="77777777" w:rsidR="008E75EE" w:rsidRPr="00FE1341" w:rsidRDefault="008E75EE" w:rsidP="008E75EE">
      <w:pPr>
        <w:rPr>
          <w:rFonts w:ascii="Inter" w:hAnsi="Inter"/>
        </w:rPr>
      </w:pPr>
      <w:r w:rsidRPr="00FE1341">
        <w:rPr>
          <w:rFonts w:ascii="Inter" w:hAnsi="Inter"/>
        </w:rPr>
        <w:t xml:space="preserve">Med en global portfölj av innovativa och säkra lösningar och tjänster över hela betalningskedjan är </w:t>
      </w:r>
      <w:proofErr w:type="spellStart"/>
      <w:r w:rsidRPr="00FE1341">
        <w:rPr>
          <w:rFonts w:ascii="Inter" w:hAnsi="Inter"/>
        </w:rPr>
        <w:t>Worldline</w:t>
      </w:r>
      <w:proofErr w:type="spellEnd"/>
      <w:r w:rsidRPr="00FE1341">
        <w:rPr>
          <w:rFonts w:ascii="Inter" w:hAnsi="Inter"/>
        </w:rPr>
        <w:t xml:space="preserve"> världens fjärde största aktör samt europeisk ledare inom digitala betalningar. </w:t>
      </w:r>
    </w:p>
    <w:p w14:paraId="2C819FC9" w14:textId="77777777" w:rsidR="008E75EE" w:rsidRPr="00FE1341" w:rsidRDefault="008E75EE" w:rsidP="008E75EE">
      <w:pPr>
        <w:rPr>
          <w:rFonts w:ascii="Inter" w:hAnsi="Inter"/>
        </w:rPr>
      </w:pPr>
      <w:r w:rsidRPr="00FE1341">
        <w:rPr>
          <w:rFonts w:ascii="Inter" w:hAnsi="Inter"/>
        </w:rPr>
        <w:t>-------------------------------------------------------------------------------</w:t>
      </w:r>
    </w:p>
    <w:p w14:paraId="03DBA409" w14:textId="77777777" w:rsidR="008E75EE" w:rsidRPr="00FE1341" w:rsidRDefault="008E75EE" w:rsidP="008E75EE">
      <w:pPr>
        <w:rPr>
          <w:rFonts w:ascii="Inter" w:hAnsi="Inter"/>
        </w:rPr>
      </w:pPr>
      <w:proofErr w:type="spellStart"/>
      <w:r w:rsidRPr="00FE1341">
        <w:rPr>
          <w:rFonts w:ascii="Inter" w:hAnsi="Inter"/>
        </w:rPr>
        <w:t>Worldline</w:t>
      </w:r>
      <w:proofErr w:type="spellEnd"/>
      <w:r w:rsidRPr="00FE1341">
        <w:rPr>
          <w:rFonts w:ascii="Inter" w:hAnsi="Inter"/>
        </w:rPr>
        <w:t xml:space="preserve"> är världsledande inom säkra betalningar och tillförlitliga transaktioner. Med en global portfölj av innovativa och säkra lösningar och tjänster över hela betalningskedjan är </w:t>
      </w:r>
      <w:proofErr w:type="spellStart"/>
      <w:r w:rsidRPr="00FE1341">
        <w:rPr>
          <w:rFonts w:ascii="Inter" w:hAnsi="Inter"/>
        </w:rPr>
        <w:t>Worldline</w:t>
      </w:r>
      <w:proofErr w:type="spellEnd"/>
      <w:r w:rsidRPr="00FE1341">
        <w:rPr>
          <w:rFonts w:ascii="Inter" w:hAnsi="Inter"/>
        </w:rPr>
        <w:t xml:space="preserve"> världens fjärde största aktör och europeisk ledare inom digitala betalningar.</w:t>
      </w:r>
    </w:p>
    <w:p w14:paraId="1C30A1B9" w14:textId="77777777" w:rsidR="008E75EE" w:rsidRPr="00FE1341" w:rsidRDefault="008E75EE" w:rsidP="008E75EE">
      <w:pPr>
        <w:rPr>
          <w:rFonts w:ascii="Inter" w:hAnsi="Inter"/>
        </w:rPr>
      </w:pPr>
      <w:r w:rsidRPr="00FE1341">
        <w:rPr>
          <w:rFonts w:ascii="Inter" w:hAnsi="Inter"/>
        </w:rPr>
        <w:t>-------------------------------------------------------------------------------</w:t>
      </w:r>
    </w:p>
    <w:p w14:paraId="10B8EF61" w14:textId="77777777" w:rsidR="008E75EE" w:rsidRPr="00FE1341" w:rsidRDefault="008E75EE" w:rsidP="008E75EE">
      <w:pPr>
        <w:rPr>
          <w:rFonts w:ascii="Inter" w:hAnsi="Inter"/>
        </w:rPr>
      </w:pPr>
      <w:proofErr w:type="spellStart"/>
      <w:r w:rsidRPr="00FE1341">
        <w:rPr>
          <w:rFonts w:ascii="Inter" w:hAnsi="Inter"/>
        </w:rPr>
        <w:t>Worldline</w:t>
      </w:r>
      <w:proofErr w:type="spellEnd"/>
      <w:r w:rsidRPr="00FE1341">
        <w:rPr>
          <w:rFonts w:ascii="Inter" w:hAnsi="Inter"/>
        </w:rPr>
        <w:t xml:space="preserve"> är världsledande inom säkra betalningar och tillförlitliga transaktioner. </w:t>
      </w:r>
      <w:proofErr w:type="spellStart"/>
      <w:r w:rsidRPr="00FE1341">
        <w:rPr>
          <w:rFonts w:ascii="Inter" w:hAnsi="Inter"/>
        </w:rPr>
        <w:t>Worldline</w:t>
      </w:r>
      <w:proofErr w:type="spellEnd"/>
      <w:r w:rsidRPr="00FE1341">
        <w:rPr>
          <w:rFonts w:ascii="Inter" w:hAnsi="Inter"/>
        </w:rPr>
        <w:t xml:space="preserve"> erbjuder innovativa och säkra lösningar och tjänster över hela betalningskedjan. </w:t>
      </w:r>
    </w:p>
    <w:p w14:paraId="21C4266B" w14:textId="77777777" w:rsidR="008E75EE" w:rsidRPr="00FE1341" w:rsidRDefault="008E75EE" w:rsidP="008E75EE">
      <w:pPr>
        <w:pStyle w:val="BodytextWorldline"/>
        <w:rPr>
          <w:lang w:val="sv-SE"/>
        </w:rPr>
      </w:pPr>
    </w:p>
    <w:p w14:paraId="785A58A1" w14:textId="77777777" w:rsidR="00CE5D82" w:rsidRPr="008E75EE" w:rsidRDefault="00CE5D82" w:rsidP="004528CF">
      <w:pPr>
        <w:pStyle w:val="BodytextWorldline"/>
        <w:rPr>
          <w:lang w:val="sv-SE"/>
        </w:rPr>
      </w:pPr>
    </w:p>
    <w:sectPr w:rsidR="00CE5D82" w:rsidRPr="008E75EE" w:rsidSect="00D15718">
      <w:headerReference w:type="even" r:id="rId13"/>
      <w:headerReference w:type="default" r:id="rId14"/>
      <w:footerReference w:type="even" r:id="rId15"/>
      <w:footerReference w:type="default" r:id="rId16"/>
      <w:headerReference w:type="first" r:id="rId17"/>
      <w:footerReference w:type="first" r:id="rId18"/>
      <w:pgSz w:w="11906" w:h="16838" w:code="9"/>
      <w:pgMar w:top="2081" w:right="1077" w:bottom="1077"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E509" w14:textId="77777777" w:rsidR="000026DF" w:rsidRDefault="000026DF">
      <w:r>
        <w:separator/>
      </w:r>
    </w:p>
  </w:endnote>
  <w:endnote w:type="continuationSeparator" w:id="0">
    <w:p w14:paraId="5DE772CC" w14:textId="77777777" w:rsidR="000026DF" w:rsidRDefault="0000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ter">
    <w:panose1 w:val="020B0502030000000004"/>
    <w:charset w:val="00"/>
    <w:family w:val="auto"/>
    <w:notTrueType/>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986D" w14:textId="77777777" w:rsidR="00080C32" w:rsidRDefault="00080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13C9" w14:textId="77777777" w:rsidR="00473658" w:rsidRDefault="00473658" w:rsidP="00D918CB">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D7EE" w14:textId="77777777" w:rsidR="00080C32" w:rsidRDefault="0008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A883" w14:textId="77777777" w:rsidR="000026DF" w:rsidRDefault="000026DF">
      <w:r>
        <w:separator/>
      </w:r>
    </w:p>
  </w:footnote>
  <w:footnote w:type="continuationSeparator" w:id="0">
    <w:p w14:paraId="7BE3BA0B" w14:textId="77777777" w:rsidR="000026DF" w:rsidRDefault="0000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F891" w14:textId="77777777" w:rsidR="00AC6217" w:rsidRDefault="00AC6217">
    <w:pPr>
      <w:pStyle w:val="Header"/>
    </w:pPr>
  </w:p>
  <w:p w14:paraId="74D887B9" w14:textId="77777777" w:rsidR="00AC6217" w:rsidRDefault="00AC6217">
    <w:pPr>
      <w:pStyle w:val="Header"/>
    </w:pPr>
  </w:p>
  <w:p w14:paraId="31DBB520" w14:textId="77777777" w:rsidR="00AC6217" w:rsidRDefault="00AC6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C67D" w14:textId="77777777" w:rsidR="00080C32" w:rsidRDefault="00080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4826" w14:textId="77777777" w:rsidR="00916770" w:rsidRDefault="004528CF">
    <w:pPr>
      <w:pStyle w:val="Header"/>
    </w:pPr>
    <w:r>
      <w:rPr>
        <w:noProof/>
      </w:rPr>
      <mc:AlternateContent>
        <mc:Choice Requires="wpc">
          <w:drawing>
            <wp:anchor distT="0" distB="0" distL="114300" distR="114300" simplePos="0" relativeHeight="251661312" behindDoc="1" locked="0" layoutInCell="1" allowOverlap="1" wp14:anchorId="68084167" wp14:editId="1FC1FB64">
              <wp:simplePos x="0" y="0"/>
              <wp:positionH relativeFrom="page">
                <wp:posOffset>0</wp:posOffset>
              </wp:positionH>
              <wp:positionV relativeFrom="page">
                <wp:posOffset>0</wp:posOffset>
              </wp:positionV>
              <wp:extent cx="1838325" cy="1101090"/>
              <wp:effectExtent l="0" t="0" r="0" b="0"/>
              <wp:wrapNone/>
              <wp:docPr id="2" name="TeVerwijderenShape_2"/>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8"/>
                      <wps:cNvSpPr>
                        <a:spLocks noEditPoints="1"/>
                      </wps:cNvSpPr>
                      <wps:spPr bwMode="auto">
                        <a:xfrm>
                          <a:off x="679450" y="482600"/>
                          <a:ext cx="824400" cy="180000"/>
                        </a:xfrm>
                        <a:custGeom>
                          <a:avLst/>
                          <a:gdLst>
                            <a:gd name="T0" fmla="*/ 405 w 2598"/>
                            <a:gd name="T1" fmla="*/ 17 h 567"/>
                            <a:gd name="T2" fmla="*/ 230 w 2598"/>
                            <a:gd name="T3" fmla="*/ 223 h 567"/>
                            <a:gd name="T4" fmla="*/ 973 w 2598"/>
                            <a:gd name="T5" fmla="*/ 7 h 567"/>
                            <a:gd name="T6" fmla="*/ 755 w 2598"/>
                            <a:gd name="T7" fmla="*/ 201 h 567"/>
                            <a:gd name="T8" fmla="*/ 683 w 2598"/>
                            <a:gd name="T9" fmla="*/ 82 h 567"/>
                            <a:gd name="T10" fmla="*/ 893 w 2598"/>
                            <a:gd name="T11" fmla="*/ 213 h 567"/>
                            <a:gd name="T12" fmla="*/ 903 w 2598"/>
                            <a:gd name="T13" fmla="*/ 115 h 567"/>
                            <a:gd name="T14" fmla="*/ 921 w 2598"/>
                            <a:gd name="T15" fmla="*/ 85 h 567"/>
                            <a:gd name="T16" fmla="*/ 870 w 2598"/>
                            <a:gd name="T17" fmla="*/ 150 h 567"/>
                            <a:gd name="T18" fmla="*/ 464 w 2598"/>
                            <a:gd name="T19" fmla="*/ 241 h 567"/>
                            <a:gd name="T20" fmla="*/ 446 w 2598"/>
                            <a:gd name="T21" fmla="*/ 184 h 567"/>
                            <a:gd name="T22" fmla="*/ 571 w 2598"/>
                            <a:gd name="T23" fmla="*/ 262 h 567"/>
                            <a:gd name="T24" fmla="*/ 484 w 2598"/>
                            <a:gd name="T25" fmla="*/ 191 h 567"/>
                            <a:gd name="T26" fmla="*/ 1144 w 2598"/>
                            <a:gd name="T27" fmla="*/ 225 h 567"/>
                            <a:gd name="T28" fmla="*/ 1238 w 2598"/>
                            <a:gd name="T29" fmla="*/ 95 h 567"/>
                            <a:gd name="T30" fmla="*/ 1360 w 2598"/>
                            <a:gd name="T31" fmla="*/ 229 h 567"/>
                            <a:gd name="T32" fmla="*/ 1402 w 2598"/>
                            <a:gd name="T33" fmla="*/ 86 h 567"/>
                            <a:gd name="T34" fmla="*/ 1437 w 2598"/>
                            <a:gd name="T35" fmla="*/ 225 h 567"/>
                            <a:gd name="T36" fmla="*/ 1338 w 2598"/>
                            <a:gd name="T37" fmla="*/ 199 h 567"/>
                            <a:gd name="T38" fmla="*/ 2353 w 2598"/>
                            <a:gd name="T39" fmla="*/ 202 h 567"/>
                            <a:gd name="T40" fmla="*/ 2272 w 2598"/>
                            <a:gd name="T41" fmla="*/ 56 h 567"/>
                            <a:gd name="T42" fmla="*/ 2458 w 2598"/>
                            <a:gd name="T43" fmla="*/ 76 h 567"/>
                            <a:gd name="T44" fmla="*/ 2469 w 2598"/>
                            <a:gd name="T45" fmla="*/ 156 h 567"/>
                            <a:gd name="T46" fmla="*/ 1529 w 2598"/>
                            <a:gd name="T47" fmla="*/ 239 h 567"/>
                            <a:gd name="T48" fmla="*/ 1546 w 2598"/>
                            <a:gd name="T49" fmla="*/ 191 h 567"/>
                            <a:gd name="T50" fmla="*/ 2238 w 2598"/>
                            <a:gd name="T51" fmla="*/ 225 h 567"/>
                            <a:gd name="T52" fmla="*/ 2131 w 2598"/>
                            <a:gd name="T53" fmla="*/ 123 h 567"/>
                            <a:gd name="T54" fmla="*/ 1700 w 2598"/>
                            <a:gd name="T55" fmla="*/ 62 h 567"/>
                            <a:gd name="T56" fmla="*/ 1754 w 2598"/>
                            <a:gd name="T57" fmla="*/ 109 h 567"/>
                            <a:gd name="T58" fmla="*/ 1993 w 2598"/>
                            <a:gd name="T59" fmla="*/ 54 h 567"/>
                            <a:gd name="T60" fmla="*/ 2038 w 2598"/>
                            <a:gd name="T61" fmla="*/ 179 h 567"/>
                            <a:gd name="T62" fmla="*/ 1966 w 2598"/>
                            <a:gd name="T63" fmla="*/ 85 h 567"/>
                            <a:gd name="T64" fmla="*/ 487 w 2598"/>
                            <a:gd name="T65" fmla="*/ 561 h 567"/>
                            <a:gd name="T66" fmla="*/ 527 w 2598"/>
                            <a:gd name="T67" fmla="*/ 431 h 567"/>
                            <a:gd name="T68" fmla="*/ 541 w 2598"/>
                            <a:gd name="T69" fmla="*/ 493 h 567"/>
                            <a:gd name="T70" fmla="*/ 342 w 2598"/>
                            <a:gd name="T71" fmla="*/ 410 h 567"/>
                            <a:gd name="T72" fmla="*/ 349 w 2598"/>
                            <a:gd name="T73" fmla="*/ 433 h 567"/>
                            <a:gd name="T74" fmla="*/ 24 w 2598"/>
                            <a:gd name="T75" fmla="*/ 432 h 567"/>
                            <a:gd name="T76" fmla="*/ 89 w 2598"/>
                            <a:gd name="T77" fmla="*/ 357 h 567"/>
                            <a:gd name="T78" fmla="*/ 139 w 2598"/>
                            <a:gd name="T79" fmla="*/ 417 h 567"/>
                            <a:gd name="T80" fmla="*/ 149 w 2598"/>
                            <a:gd name="T81" fmla="*/ 535 h 567"/>
                            <a:gd name="T82" fmla="*/ 685 w 2598"/>
                            <a:gd name="T83" fmla="*/ 348 h 567"/>
                            <a:gd name="T84" fmla="*/ 1548 w 2598"/>
                            <a:gd name="T85" fmla="*/ 523 h 567"/>
                            <a:gd name="T86" fmla="*/ 1545 w 2598"/>
                            <a:gd name="T87" fmla="*/ 441 h 567"/>
                            <a:gd name="T88" fmla="*/ 905 w 2598"/>
                            <a:gd name="T89" fmla="*/ 425 h 567"/>
                            <a:gd name="T90" fmla="*/ 955 w 2598"/>
                            <a:gd name="T91" fmla="*/ 398 h 567"/>
                            <a:gd name="T92" fmla="*/ 1589 w 2598"/>
                            <a:gd name="T93" fmla="*/ 525 h 567"/>
                            <a:gd name="T94" fmla="*/ 1677 w 2598"/>
                            <a:gd name="T95" fmla="*/ 428 h 567"/>
                            <a:gd name="T96" fmla="*/ 1368 w 2598"/>
                            <a:gd name="T97" fmla="*/ 539 h 567"/>
                            <a:gd name="T98" fmla="*/ 1299 w 2598"/>
                            <a:gd name="T99" fmla="*/ 422 h 567"/>
                            <a:gd name="T100" fmla="*/ 1068 w 2598"/>
                            <a:gd name="T101" fmla="*/ 534 h 567"/>
                            <a:gd name="T102" fmla="*/ 1090 w 2598"/>
                            <a:gd name="T103" fmla="*/ 533 h 567"/>
                            <a:gd name="T104" fmla="*/ 1233 w 2598"/>
                            <a:gd name="T105" fmla="*/ 423 h 567"/>
                            <a:gd name="T106" fmla="*/ 1244 w 2598"/>
                            <a:gd name="T107" fmla="*/ 503 h 567"/>
                            <a:gd name="T108" fmla="*/ 1265 w 2598"/>
                            <a:gd name="T109" fmla="*/ 488 h 567"/>
                            <a:gd name="T110" fmla="*/ 2564 w 2598"/>
                            <a:gd name="T111" fmla="*/ 550 h 567"/>
                            <a:gd name="T112" fmla="*/ 2574 w 2598"/>
                            <a:gd name="T113" fmla="*/ 430 h 567"/>
                            <a:gd name="T114" fmla="*/ 2528 w 2598"/>
                            <a:gd name="T115" fmla="*/ 545 h 567"/>
                            <a:gd name="T116" fmla="*/ 2115 w 2598"/>
                            <a:gd name="T117" fmla="*/ 442 h 567"/>
                            <a:gd name="T118" fmla="*/ 2136 w 2598"/>
                            <a:gd name="T119" fmla="*/ 515 h 567"/>
                            <a:gd name="T120" fmla="*/ 1847 w 2598"/>
                            <a:gd name="T121" fmla="*/ 352 h 567"/>
                            <a:gd name="T122" fmla="*/ 2329 w 2598"/>
                            <a:gd name="T123" fmla="*/ 410 h 567"/>
                            <a:gd name="T124" fmla="*/ 2367 w 2598"/>
                            <a:gd name="T125" fmla="*/ 427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598" h="567">
                              <a:moveTo>
                                <a:pt x="374" y="61"/>
                              </a:moveTo>
                              <a:cubicBezTo>
                                <a:pt x="399" y="61"/>
                                <a:pt x="399" y="61"/>
                                <a:pt x="399" y="61"/>
                              </a:cubicBezTo>
                              <a:cubicBezTo>
                                <a:pt x="399" y="223"/>
                                <a:pt x="399" y="223"/>
                                <a:pt x="399" y="223"/>
                              </a:cubicBezTo>
                              <a:cubicBezTo>
                                <a:pt x="374" y="223"/>
                                <a:pt x="374" y="223"/>
                                <a:pt x="374" y="223"/>
                              </a:cubicBezTo>
                              <a:lnTo>
                                <a:pt x="374" y="61"/>
                              </a:lnTo>
                              <a:close/>
                              <a:moveTo>
                                <a:pt x="387" y="0"/>
                              </a:moveTo>
                              <a:cubicBezTo>
                                <a:pt x="382" y="0"/>
                                <a:pt x="378" y="2"/>
                                <a:pt x="375" y="5"/>
                              </a:cubicBezTo>
                              <a:cubicBezTo>
                                <a:pt x="371" y="8"/>
                                <a:pt x="369" y="12"/>
                                <a:pt x="369" y="17"/>
                              </a:cubicBezTo>
                              <a:cubicBezTo>
                                <a:pt x="369" y="22"/>
                                <a:pt x="371" y="26"/>
                                <a:pt x="375" y="29"/>
                              </a:cubicBezTo>
                              <a:cubicBezTo>
                                <a:pt x="378" y="32"/>
                                <a:pt x="382" y="34"/>
                                <a:pt x="387" y="34"/>
                              </a:cubicBezTo>
                              <a:cubicBezTo>
                                <a:pt x="392" y="34"/>
                                <a:pt x="396" y="32"/>
                                <a:pt x="400" y="29"/>
                              </a:cubicBezTo>
                              <a:cubicBezTo>
                                <a:pt x="403" y="26"/>
                                <a:pt x="405" y="22"/>
                                <a:pt x="405" y="17"/>
                              </a:cubicBezTo>
                              <a:cubicBezTo>
                                <a:pt x="405" y="12"/>
                                <a:pt x="403" y="8"/>
                                <a:pt x="400" y="5"/>
                              </a:cubicBezTo>
                              <a:cubicBezTo>
                                <a:pt x="396" y="2"/>
                                <a:pt x="392" y="0"/>
                                <a:pt x="387" y="0"/>
                              </a:cubicBezTo>
                              <a:close/>
                              <a:moveTo>
                                <a:pt x="230" y="223"/>
                              </a:moveTo>
                              <a:cubicBezTo>
                                <a:pt x="164" y="223"/>
                                <a:pt x="164" y="223"/>
                                <a:pt x="164" y="223"/>
                              </a:cubicBezTo>
                              <a:cubicBezTo>
                                <a:pt x="164" y="7"/>
                                <a:pt x="164" y="7"/>
                                <a:pt x="164" y="7"/>
                              </a:cubicBezTo>
                              <a:cubicBezTo>
                                <a:pt x="233" y="7"/>
                                <a:pt x="233" y="7"/>
                                <a:pt x="233" y="7"/>
                              </a:cubicBezTo>
                              <a:cubicBezTo>
                                <a:pt x="254" y="7"/>
                                <a:pt x="272" y="11"/>
                                <a:pt x="287" y="20"/>
                              </a:cubicBezTo>
                              <a:cubicBezTo>
                                <a:pt x="302" y="28"/>
                                <a:pt x="314" y="41"/>
                                <a:pt x="322" y="57"/>
                              </a:cubicBezTo>
                              <a:cubicBezTo>
                                <a:pt x="330" y="73"/>
                                <a:pt x="334" y="92"/>
                                <a:pt x="334" y="115"/>
                              </a:cubicBezTo>
                              <a:cubicBezTo>
                                <a:pt x="334" y="137"/>
                                <a:pt x="330" y="157"/>
                                <a:pt x="322" y="173"/>
                              </a:cubicBezTo>
                              <a:cubicBezTo>
                                <a:pt x="314" y="189"/>
                                <a:pt x="302" y="202"/>
                                <a:pt x="286" y="210"/>
                              </a:cubicBezTo>
                              <a:cubicBezTo>
                                <a:pt x="271" y="219"/>
                                <a:pt x="252" y="223"/>
                                <a:pt x="230" y="223"/>
                              </a:cubicBezTo>
                              <a:close/>
                              <a:moveTo>
                                <a:pt x="229" y="200"/>
                              </a:moveTo>
                              <a:cubicBezTo>
                                <a:pt x="247" y="200"/>
                                <a:pt x="261" y="197"/>
                                <a:pt x="273" y="190"/>
                              </a:cubicBezTo>
                              <a:cubicBezTo>
                                <a:pt x="285" y="183"/>
                                <a:pt x="294" y="173"/>
                                <a:pt x="300" y="160"/>
                              </a:cubicBezTo>
                              <a:cubicBezTo>
                                <a:pt x="305" y="148"/>
                                <a:pt x="308" y="132"/>
                                <a:pt x="308" y="115"/>
                              </a:cubicBezTo>
                              <a:cubicBezTo>
                                <a:pt x="308" y="97"/>
                                <a:pt x="305" y="82"/>
                                <a:pt x="300" y="69"/>
                              </a:cubicBezTo>
                              <a:cubicBezTo>
                                <a:pt x="294" y="57"/>
                                <a:pt x="285" y="47"/>
                                <a:pt x="274" y="40"/>
                              </a:cubicBezTo>
                              <a:cubicBezTo>
                                <a:pt x="263" y="33"/>
                                <a:pt x="249" y="30"/>
                                <a:pt x="232" y="30"/>
                              </a:cubicBezTo>
                              <a:cubicBezTo>
                                <a:pt x="190" y="30"/>
                                <a:pt x="190" y="30"/>
                                <a:pt x="190" y="30"/>
                              </a:cubicBezTo>
                              <a:cubicBezTo>
                                <a:pt x="190" y="200"/>
                                <a:pt x="190" y="200"/>
                                <a:pt x="190" y="200"/>
                              </a:cubicBezTo>
                              <a:lnTo>
                                <a:pt x="229" y="200"/>
                              </a:lnTo>
                              <a:close/>
                              <a:moveTo>
                                <a:pt x="998" y="7"/>
                              </a:moveTo>
                              <a:cubicBezTo>
                                <a:pt x="973" y="7"/>
                                <a:pt x="973" y="7"/>
                                <a:pt x="973" y="7"/>
                              </a:cubicBezTo>
                              <a:cubicBezTo>
                                <a:pt x="973" y="223"/>
                                <a:pt x="973" y="223"/>
                                <a:pt x="973" y="223"/>
                              </a:cubicBezTo>
                              <a:cubicBezTo>
                                <a:pt x="998" y="223"/>
                                <a:pt x="998" y="223"/>
                                <a:pt x="998" y="223"/>
                              </a:cubicBezTo>
                              <a:lnTo>
                                <a:pt x="998" y="7"/>
                              </a:lnTo>
                              <a:close/>
                              <a:moveTo>
                                <a:pt x="708" y="184"/>
                              </a:moveTo>
                              <a:cubicBezTo>
                                <a:pt x="708" y="193"/>
                                <a:pt x="710" y="201"/>
                                <a:pt x="715" y="207"/>
                              </a:cubicBezTo>
                              <a:cubicBezTo>
                                <a:pt x="719" y="213"/>
                                <a:pt x="725" y="218"/>
                                <a:pt x="731" y="221"/>
                              </a:cubicBezTo>
                              <a:cubicBezTo>
                                <a:pt x="738" y="224"/>
                                <a:pt x="745" y="226"/>
                                <a:pt x="752" y="226"/>
                              </a:cubicBezTo>
                              <a:cubicBezTo>
                                <a:pt x="757" y="226"/>
                                <a:pt x="761" y="225"/>
                                <a:pt x="764" y="225"/>
                              </a:cubicBezTo>
                              <a:cubicBezTo>
                                <a:pt x="767" y="224"/>
                                <a:pt x="769" y="223"/>
                                <a:pt x="771" y="223"/>
                              </a:cubicBezTo>
                              <a:cubicBezTo>
                                <a:pt x="766" y="200"/>
                                <a:pt x="766" y="200"/>
                                <a:pt x="766" y="200"/>
                              </a:cubicBezTo>
                              <a:cubicBezTo>
                                <a:pt x="765" y="200"/>
                                <a:pt x="763" y="201"/>
                                <a:pt x="761" y="201"/>
                              </a:cubicBezTo>
                              <a:cubicBezTo>
                                <a:pt x="760" y="201"/>
                                <a:pt x="757" y="201"/>
                                <a:pt x="755" y="201"/>
                              </a:cubicBezTo>
                              <a:cubicBezTo>
                                <a:pt x="751" y="201"/>
                                <a:pt x="747" y="201"/>
                                <a:pt x="744" y="200"/>
                              </a:cubicBezTo>
                              <a:cubicBezTo>
                                <a:pt x="741" y="199"/>
                                <a:pt x="738" y="196"/>
                                <a:pt x="736" y="193"/>
                              </a:cubicBezTo>
                              <a:cubicBezTo>
                                <a:pt x="734" y="189"/>
                                <a:pt x="733" y="184"/>
                                <a:pt x="733" y="177"/>
                              </a:cubicBezTo>
                              <a:cubicBezTo>
                                <a:pt x="733" y="82"/>
                                <a:pt x="733" y="82"/>
                                <a:pt x="733" y="82"/>
                              </a:cubicBezTo>
                              <a:cubicBezTo>
                                <a:pt x="768" y="82"/>
                                <a:pt x="768" y="82"/>
                                <a:pt x="768" y="82"/>
                              </a:cubicBezTo>
                              <a:cubicBezTo>
                                <a:pt x="768" y="61"/>
                                <a:pt x="768" y="61"/>
                                <a:pt x="768" y="61"/>
                              </a:cubicBezTo>
                              <a:cubicBezTo>
                                <a:pt x="733" y="61"/>
                                <a:pt x="733" y="61"/>
                                <a:pt x="733" y="61"/>
                              </a:cubicBezTo>
                              <a:cubicBezTo>
                                <a:pt x="733" y="22"/>
                                <a:pt x="733" y="22"/>
                                <a:pt x="733" y="22"/>
                              </a:cubicBezTo>
                              <a:cubicBezTo>
                                <a:pt x="708" y="22"/>
                                <a:pt x="708" y="22"/>
                                <a:pt x="708" y="22"/>
                              </a:cubicBezTo>
                              <a:cubicBezTo>
                                <a:pt x="708" y="61"/>
                                <a:pt x="708" y="61"/>
                                <a:pt x="708" y="61"/>
                              </a:cubicBezTo>
                              <a:cubicBezTo>
                                <a:pt x="683" y="61"/>
                                <a:pt x="683" y="61"/>
                                <a:pt x="683" y="61"/>
                              </a:cubicBezTo>
                              <a:cubicBezTo>
                                <a:pt x="683" y="82"/>
                                <a:pt x="683" y="82"/>
                                <a:pt x="683" y="82"/>
                              </a:cubicBezTo>
                              <a:cubicBezTo>
                                <a:pt x="708" y="82"/>
                                <a:pt x="708" y="82"/>
                                <a:pt x="708" y="82"/>
                              </a:cubicBezTo>
                              <a:lnTo>
                                <a:pt x="708" y="184"/>
                              </a:lnTo>
                              <a:close/>
                              <a:moveTo>
                                <a:pt x="639" y="0"/>
                              </a:moveTo>
                              <a:cubicBezTo>
                                <a:pt x="634" y="0"/>
                                <a:pt x="630" y="2"/>
                                <a:pt x="627" y="5"/>
                              </a:cubicBezTo>
                              <a:cubicBezTo>
                                <a:pt x="623" y="8"/>
                                <a:pt x="621" y="12"/>
                                <a:pt x="621" y="17"/>
                              </a:cubicBezTo>
                              <a:cubicBezTo>
                                <a:pt x="621" y="22"/>
                                <a:pt x="623" y="26"/>
                                <a:pt x="627" y="29"/>
                              </a:cubicBezTo>
                              <a:cubicBezTo>
                                <a:pt x="630" y="32"/>
                                <a:pt x="634" y="34"/>
                                <a:pt x="639" y="34"/>
                              </a:cubicBezTo>
                              <a:cubicBezTo>
                                <a:pt x="644" y="34"/>
                                <a:pt x="648" y="32"/>
                                <a:pt x="652" y="29"/>
                              </a:cubicBezTo>
                              <a:cubicBezTo>
                                <a:pt x="655" y="26"/>
                                <a:pt x="657" y="22"/>
                                <a:pt x="657" y="17"/>
                              </a:cubicBezTo>
                              <a:cubicBezTo>
                                <a:pt x="657" y="12"/>
                                <a:pt x="655" y="8"/>
                                <a:pt x="652" y="5"/>
                              </a:cubicBezTo>
                              <a:cubicBezTo>
                                <a:pt x="648" y="2"/>
                                <a:pt x="644" y="0"/>
                                <a:pt x="639" y="0"/>
                              </a:cubicBezTo>
                              <a:close/>
                              <a:moveTo>
                                <a:pt x="893" y="213"/>
                              </a:moveTo>
                              <a:cubicBezTo>
                                <a:pt x="889" y="217"/>
                                <a:pt x="884" y="220"/>
                                <a:pt x="877" y="223"/>
                              </a:cubicBezTo>
                              <a:cubicBezTo>
                                <a:pt x="871" y="226"/>
                                <a:pt x="863" y="227"/>
                                <a:pt x="853" y="227"/>
                              </a:cubicBezTo>
                              <a:cubicBezTo>
                                <a:pt x="843" y="227"/>
                                <a:pt x="834" y="225"/>
                                <a:pt x="825" y="221"/>
                              </a:cubicBezTo>
                              <a:cubicBezTo>
                                <a:pt x="817" y="217"/>
                                <a:pt x="810" y="212"/>
                                <a:pt x="805" y="204"/>
                              </a:cubicBezTo>
                              <a:cubicBezTo>
                                <a:pt x="800" y="197"/>
                                <a:pt x="798" y="188"/>
                                <a:pt x="798" y="177"/>
                              </a:cubicBezTo>
                              <a:cubicBezTo>
                                <a:pt x="798" y="168"/>
                                <a:pt x="800" y="160"/>
                                <a:pt x="803" y="155"/>
                              </a:cubicBezTo>
                              <a:cubicBezTo>
                                <a:pt x="807" y="149"/>
                                <a:pt x="812" y="144"/>
                                <a:pt x="818" y="141"/>
                              </a:cubicBezTo>
                              <a:cubicBezTo>
                                <a:pt x="824" y="138"/>
                                <a:pt x="831" y="135"/>
                                <a:pt x="838" y="133"/>
                              </a:cubicBezTo>
                              <a:cubicBezTo>
                                <a:pt x="846" y="132"/>
                                <a:pt x="853" y="130"/>
                                <a:pt x="861" y="129"/>
                              </a:cubicBezTo>
                              <a:cubicBezTo>
                                <a:pt x="871" y="128"/>
                                <a:pt x="879" y="127"/>
                                <a:pt x="885" y="127"/>
                              </a:cubicBezTo>
                              <a:cubicBezTo>
                                <a:pt x="891" y="126"/>
                                <a:pt x="896" y="125"/>
                                <a:pt x="899" y="123"/>
                              </a:cubicBezTo>
                              <a:cubicBezTo>
                                <a:pt x="901" y="122"/>
                                <a:pt x="903" y="119"/>
                                <a:pt x="903" y="115"/>
                              </a:cubicBezTo>
                              <a:cubicBezTo>
                                <a:pt x="903" y="114"/>
                                <a:pt x="903" y="114"/>
                                <a:pt x="903" y="114"/>
                              </a:cubicBezTo>
                              <a:cubicBezTo>
                                <a:pt x="903" y="103"/>
                                <a:pt x="900" y="95"/>
                                <a:pt x="894" y="89"/>
                              </a:cubicBezTo>
                              <a:cubicBezTo>
                                <a:pt x="889" y="84"/>
                                <a:pt x="880" y="81"/>
                                <a:pt x="869" y="81"/>
                              </a:cubicBezTo>
                              <a:cubicBezTo>
                                <a:pt x="857" y="81"/>
                                <a:pt x="847" y="83"/>
                                <a:pt x="840" y="89"/>
                              </a:cubicBezTo>
                              <a:cubicBezTo>
                                <a:pt x="834" y="94"/>
                                <a:pt x="829" y="99"/>
                                <a:pt x="826" y="105"/>
                              </a:cubicBezTo>
                              <a:cubicBezTo>
                                <a:pt x="802" y="97"/>
                                <a:pt x="802" y="97"/>
                                <a:pt x="802" y="97"/>
                              </a:cubicBezTo>
                              <a:cubicBezTo>
                                <a:pt x="807" y="87"/>
                                <a:pt x="812" y="79"/>
                                <a:pt x="819" y="74"/>
                              </a:cubicBezTo>
                              <a:cubicBezTo>
                                <a:pt x="827" y="68"/>
                                <a:pt x="834" y="64"/>
                                <a:pt x="843" y="62"/>
                              </a:cubicBezTo>
                              <a:cubicBezTo>
                                <a:pt x="851" y="60"/>
                                <a:pt x="859" y="59"/>
                                <a:pt x="868" y="59"/>
                              </a:cubicBezTo>
                              <a:cubicBezTo>
                                <a:pt x="873" y="59"/>
                                <a:pt x="879" y="59"/>
                                <a:pt x="886" y="61"/>
                              </a:cubicBezTo>
                              <a:cubicBezTo>
                                <a:pt x="893" y="62"/>
                                <a:pt x="899" y="64"/>
                                <a:pt x="905" y="68"/>
                              </a:cubicBezTo>
                              <a:cubicBezTo>
                                <a:pt x="912" y="72"/>
                                <a:pt x="917" y="78"/>
                                <a:pt x="921" y="85"/>
                              </a:cubicBezTo>
                              <a:cubicBezTo>
                                <a:pt x="926" y="93"/>
                                <a:pt x="928" y="103"/>
                                <a:pt x="928" y="116"/>
                              </a:cubicBezTo>
                              <a:cubicBezTo>
                                <a:pt x="928" y="223"/>
                                <a:pt x="928" y="223"/>
                                <a:pt x="928" y="223"/>
                              </a:cubicBezTo>
                              <a:cubicBezTo>
                                <a:pt x="903" y="223"/>
                                <a:pt x="903" y="223"/>
                                <a:pt x="903" y="223"/>
                              </a:cubicBezTo>
                              <a:cubicBezTo>
                                <a:pt x="903" y="201"/>
                                <a:pt x="903" y="201"/>
                                <a:pt x="903" y="201"/>
                              </a:cubicBezTo>
                              <a:cubicBezTo>
                                <a:pt x="902" y="201"/>
                                <a:pt x="902" y="201"/>
                                <a:pt x="902" y="201"/>
                              </a:cubicBezTo>
                              <a:cubicBezTo>
                                <a:pt x="900" y="205"/>
                                <a:pt x="897" y="209"/>
                                <a:pt x="893" y="213"/>
                              </a:cubicBezTo>
                              <a:close/>
                              <a:moveTo>
                                <a:pt x="898" y="184"/>
                              </a:moveTo>
                              <a:cubicBezTo>
                                <a:pt x="901" y="178"/>
                                <a:pt x="903" y="171"/>
                                <a:pt x="903" y="165"/>
                              </a:cubicBezTo>
                              <a:cubicBezTo>
                                <a:pt x="903" y="142"/>
                                <a:pt x="903" y="142"/>
                                <a:pt x="903" y="142"/>
                              </a:cubicBezTo>
                              <a:cubicBezTo>
                                <a:pt x="902" y="143"/>
                                <a:pt x="899" y="144"/>
                                <a:pt x="896" y="145"/>
                              </a:cubicBezTo>
                              <a:cubicBezTo>
                                <a:pt x="892" y="146"/>
                                <a:pt x="888" y="147"/>
                                <a:pt x="884" y="148"/>
                              </a:cubicBezTo>
                              <a:cubicBezTo>
                                <a:pt x="879" y="149"/>
                                <a:pt x="874" y="149"/>
                                <a:pt x="870" y="150"/>
                              </a:cubicBezTo>
                              <a:cubicBezTo>
                                <a:pt x="866" y="150"/>
                                <a:pt x="862" y="151"/>
                                <a:pt x="860" y="151"/>
                              </a:cubicBezTo>
                              <a:cubicBezTo>
                                <a:pt x="853" y="152"/>
                                <a:pt x="847" y="153"/>
                                <a:pt x="841" y="155"/>
                              </a:cubicBezTo>
                              <a:cubicBezTo>
                                <a:pt x="836" y="157"/>
                                <a:pt x="831" y="160"/>
                                <a:pt x="828" y="163"/>
                              </a:cubicBezTo>
                              <a:cubicBezTo>
                                <a:pt x="825" y="167"/>
                                <a:pt x="823" y="172"/>
                                <a:pt x="823" y="179"/>
                              </a:cubicBezTo>
                              <a:cubicBezTo>
                                <a:pt x="823" y="187"/>
                                <a:pt x="826" y="194"/>
                                <a:pt x="832" y="198"/>
                              </a:cubicBezTo>
                              <a:cubicBezTo>
                                <a:pt x="839" y="203"/>
                                <a:pt x="847" y="205"/>
                                <a:pt x="857" y="205"/>
                              </a:cubicBezTo>
                              <a:cubicBezTo>
                                <a:pt x="867" y="205"/>
                                <a:pt x="875" y="203"/>
                                <a:pt x="882" y="199"/>
                              </a:cubicBezTo>
                              <a:cubicBezTo>
                                <a:pt x="889" y="195"/>
                                <a:pt x="894" y="190"/>
                                <a:pt x="898" y="184"/>
                              </a:cubicBezTo>
                              <a:close/>
                              <a:moveTo>
                                <a:pt x="479" y="283"/>
                              </a:moveTo>
                              <a:cubicBezTo>
                                <a:pt x="471" y="280"/>
                                <a:pt x="464" y="276"/>
                                <a:pt x="458" y="271"/>
                              </a:cubicBezTo>
                              <a:cubicBezTo>
                                <a:pt x="452" y="266"/>
                                <a:pt x="448" y="261"/>
                                <a:pt x="444" y="255"/>
                              </a:cubicBezTo>
                              <a:cubicBezTo>
                                <a:pt x="464" y="241"/>
                                <a:pt x="464" y="241"/>
                                <a:pt x="464" y="241"/>
                              </a:cubicBezTo>
                              <a:cubicBezTo>
                                <a:pt x="466" y="244"/>
                                <a:pt x="469" y="248"/>
                                <a:pt x="473" y="251"/>
                              </a:cubicBezTo>
                              <a:cubicBezTo>
                                <a:pt x="476" y="255"/>
                                <a:pt x="481" y="259"/>
                                <a:pt x="487" y="261"/>
                              </a:cubicBezTo>
                              <a:cubicBezTo>
                                <a:pt x="493" y="264"/>
                                <a:pt x="501" y="266"/>
                                <a:pt x="511" y="266"/>
                              </a:cubicBezTo>
                              <a:cubicBezTo>
                                <a:pt x="524" y="266"/>
                                <a:pt x="535" y="263"/>
                                <a:pt x="543" y="256"/>
                              </a:cubicBezTo>
                              <a:cubicBezTo>
                                <a:pt x="552" y="250"/>
                                <a:pt x="556" y="240"/>
                                <a:pt x="556" y="226"/>
                              </a:cubicBezTo>
                              <a:cubicBezTo>
                                <a:pt x="556" y="193"/>
                                <a:pt x="556" y="193"/>
                                <a:pt x="556" y="193"/>
                              </a:cubicBezTo>
                              <a:cubicBezTo>
                                <a:pt x="554" y="193"/>
                                <a:pt x="554" y="193"/>
                                <a:pt x="554" y="193"/>
                              </a:cubicBezTo>
                              <a:cubicBezTo>
                                <a:pt x="552" y="196"/>
                                <a:pt x="549" y="200"/>
                                <a:pt x="546" y="204"/>
                              </a:cubicBezTo>
                              <a:cubicBezTo>
                                <a:pt x="543" y="209"/>
                                <a:pt x="538" y="213"/>
                                <a:pt x="532" y="216"/>
                              </a:cubicBezTo>
                              <a:cubicBezTo>
                                <a:pt x="525" y="219"/>
                                <a:pt x="517" y="221"/>
                                <a:pt x="506" y="221"/>
                              </a:cubicBezTo>
                              <a:cubicBezTo>
                                <a:pt x="493" y="221"/>
                                <a:pt x="481" y="218"/>
                                <a:pt x="471" y="212"/>
                              </a:cubicBezTo>
                              <a:cubicBezTo>
                                <a:pt x="461" y="205"/>
                                <a:pt x="452" y="196"/>
                                <a:pt x="446" y="184"/>
                              </a:cubicBezTo>
                              <a:cubicBezTo>
                                <a:pt x="440" y="173"/>
                                <a:pt x="437" y="158"/>
                                <a:pt x="437" y="141"/>
                              </a:cubicBezTo>
                              <a:cubicBezTo>
                                <a:pt x="437" y="125"/>
                                <a:pt x="440" y="110"/>
                                <a:pt x="446" y="98"/>
                              </a:cubicBezTo>
                              <a:cubicBezTo>
                                <a:pt x="452" y="85"/>
                                <a:pt x="460" y="76"/>
                                <a:pt x="471" y="69"/>
                              </a:cubicBezTo>
                              <a:cubicBezTo>
                                <a:pt x="481" y="62"/>
                                <a:pt x="493" y="59"/>
                                <a:pt x="507" y="59"/>
                              </a:cubicBezTo>
                              <a:cubicBezTo>
                                <a:pt x="517" y="59"/>
                                <a:pt x="526" y="61"/>
                                <a:pt x="532" y="64"/>
                              </a:cubicBezTo>
                              <a:cubicBezTo>
                                <a:pt x="538" y="68"/>
                                <a:pt x="543" y="71"/>
                                <a:pt x="546" y="76"/>
                              </a:cubicBezTo>
                              <a:cubicBezTo>
                                <a:pt x="550" y="80"/>
                                <a:pt x="552" y="84"/>
                                <a:pt x="554" y="87"/>
                              </a:cubicBezTo>
                              <a:cubicBezTo>
                                <a:pt x="557" y="87"/>
                                <a:pt x="557" y="87"/>
                                <a:pt x="557" y="87"/>
                              </a:cubicBezTo>
                              <a:cubicBezTo>
                                <a:pt x="557" y="61"/>
                                <a:pt x="557" y="61"/>
                                <a:pt x="557" y="61"/>
                              </a:cubicBezTo>
                              <a:cubicBezTo>
                                <a:pt x="581" y="61"/>
                                <a:pt x="581" y="61"/>
                                <a:pt x="581" y="61"/>
                              </a:cubicBezTo>
                              <a:cubicBezTo>
                                <a:pt x="581" y="228"/>
                                <a:pt x="581" y="228"/>
                                <a:pt x="581" y="228"/>
                              </a:cubicBezTo>
                              <a:cubicBezTo>
                                <a:pt x="581" y="242"/>
                                <a:pt x="578" y="253"/>
                                <a:pt x="571" y="262"/>
                              </a:cubicBezTo>
                              <a:cubicBezTo>
                                <a:pt x="565" y="271"/>
                                <a:pt x="557" y="277"/>
                                <a:pt x="546" y="282"/>
                              </a:cubicBezTo>
                              <a:cubicBezTo>
                                <a:pt x="535" y="286"/>
                                <a:pt x="524" y="288"/>
                                <a:pt x="511" y="288"/>
                              </a:cubicBezTo>
                              <a:cubicBezTo>
                                <a:pt x="499" y="288"/>
                                <a:pt x="488" y="286"/>
                                <a:pt x="479" y="283"/>
                              </a:cubicBezTo>
                              <a:close/>
                              <a:moveTo>
                                <a:pt x="556" y="141"/>
                              </a:moveTo>
                              <a:cubicBezTo>
                                <a:pt x="556" y="129"/>
                                <a:pt x="555" y="119"/>
                                <a:pt x="551" y="110"/>
                              </a:cubicBezTo>
                              <a:cubicBezTo>
                                <a:pt x="547" y="101"/>
                                <a:pt x="542" y="94"/>
                                <a:pt x="535" y="89"/>
                              </a:cubicBezTo>
                              <a:cubicBezTo>
                                <a:pt x="528" y="84"/>
                                <a:pt x="520" y="81"/>
                                <a:pt x="510" y="81"/>
                              </a:cubicBezTo>
                              <a:cubicBezTo>
                                <a:pt x="499" y="81"/>
                                <a:pt x="490" y="84"/>
                                <a:pt x="483" y="89"/>
                              </a:cubicBezTo>
                              <a:cubicBezTo>
                                <a:pt x="476" y="95"/>
                                <a:pt x="471" y="102"/>
                                <a:pt x="468" y="111"/>
                              </a:cubicBezTo>
                              <a:cubicBezTo>
                                <a:pt x="464" y="120"/>
                                <a:pt x="462" y="130"/>
                                <a:pt x="462" y="141"/>
                              </a:cubicBezTo>
                              <a:cubicBezTo>
                                <a:pt x="462" y="152"/>
                                <a:pt x="464" y="162"/>
                                <a:pt x="468" y="171"/>
                              </a:cubicBezTo>
                              <a:cubicBezTo>
                                <a:pt x="471" y="179"/>
                                <a:pt x="477" y="186"/>
                                <a:pt x="484" y="191"/>
                              </a:cubicBezTo>
                              <a:cubicBezTo>
                                <a:pt x="491" y="196"/>
                                <a:pt x="499" y="198"/>
                                <a:pt x="510" y="198"/>
                              </a:cubicBezTo>
                              <a:cubicBezTo>
                                <a:pt x="520" y="198"/>
                                <a:pt x="528" y="196"/>
                                <a:pt x="535" y="192"/>
                              </a:cubicBezTo>
                              <a:cubicBezTo>
                                <a:pt x="542" y="187"/>
                                <a:pt x="547" y="180"/>
                                <a:pt x="551" y="172"/>
                              </a:cubicBezTo>
                              <a:cubicBezTo>
                                <a:pt x="554" y="163"/>
                                <a:pt x="556" y="153"/>
                                <a:pt x="556" y="141"/>
                              </a:cubicBezTo>
                              <a:close/>
                              <a:moveTo>
                                <a:pt x="626" y="223"/>
                              </a:moveTo>
                              <a:cubicBezTo>
                                <a:pt x="651" y="223"/>
                                <a:pt x="651" y="223"/>
                                <a:pt x="651" y="223"/>
                              </a:cubicBezTo>
                              <a:cubicBezTo>
                                <a:pt x="651" y="61"/>
                                <a:pt x="651" y="61"/>
                                <a:pt x="651" y="61"/>
                              </a:cubicBezTo>
                              <a:cubicBezTo>
                                <a:pt x="626" y="61"/>
                                <a:pt x="626" y="61"/>
                                <a:pt x="626" y="61"/>
                              </a:cubicBezTo>
                              <a:lnTo>
                                <a:pt x="626" y="223"/>
                              </a:lnTo>
                              <a:close/>
                              <a:moveTo>
                                <a:pt x="1193" y="143"/>
                              </a:moveTo>
                              <a:cubicBezTo>
                                <a:pt x="1144" y="143"/>
                                <a:pt x="1144" y="143"/>
                                <a:pt x="1144" y="143"/>
                              </a:cubicBezTo>
                              <a:cubicBezTo>
                                <a:pt x="1144" y="225"/>
                                <a:pt x="1144" y="225"/>
                                <a:pt x="1144" y="225"/>
                              </a:cubicBezTo>
                              <a:cubicBezTo>
                                <a:pt x="1117" y="225"/>
                                <a:pt x="1117" y="225"/>
                                <a:pt x="1117" y="225"/>
                              </a:cubicBezTo>
                              <a:cubicBezTo>
                                <a:pt x="1117" y="0"/>
                                <a:pt x="1117" y="0"/>
                                <a:pt x="1117" y="0"/>
                              </a:cubicBezTo>
                              <a:cubicBezTo>
                                <a:pt x="1193" y="0"/>
                                <a:pt x="1193" y="0"/>
                                <a:pt x="1193" y="0"/>
                              </a:cubicBezTo>
                              <a:cubicBezTo>
                                <a:pt x="1211" y="0"/>
                                <a:pt x="1225" y="3"/>
                                <a:pt x="1236" y="9"/>
                              </a:cubicBezTo>
                              <a:cubicBezTo>
                                <a:pt x="1248" y="16"/>
                                <a:pt x="1256" y="24"/>
                                <a:pt x="1261" y="35"/>
                              </a:cubicBezTo>
                              <a:cubicBezTo>
                                <a:pt x="1267" y="46"/>
                                <a:pt x="1269" y="58"/>
                                <a:pt x="1269" y="71"/>
                              </a:cubicBezTo>
                              <a:cubicBezTo>
                                <a:pt x="1269" y="84"/>
                                <a:pt x="1267" y="96"/>
                                <a:pt x="1261" y="107"/>
                              </a:cubicBezTo>
                              <a:cubicBezTo>
                                <a:pt x="1256" y="118"/>
                                <a:pt x="1248" y="127"/>
                                <a:pt x="1237" y="133"/>
                              </a:cubicBezTo>
                              <a:cubicBezTo>
                                <a:pt x="1225" y="140"/>
                                <a:pt x="1211" y="143"/>
                                <a:pt x="1193" y="143"/>
                              </a:cubicBezTo>
                              <a:close/>
                              <a:moveTo>
                                <a:pt x="1193" y="119"/>
                              </a:moveTo>
                              <a:cubicBezTo>
                                <a:pt x="1205" y="119"/>
                                <a:pt x="1214" y="117"/>
                                <a:pt x="1222" y="112"/>
                              </a:cubicBezTo>
                              <a:cubicBezTo>
                                <a:pt x="1229" y="108"/>
                                <a:pt x="1234" y="103"/>
                                <a:pt x="1238" y="95"/>
                              </a:cubicBezTo>
                              <a:cubicBezTo>
                                <a:pt x="1241" y="88"/>
                                <a:pt x="1243" y="80"/>
                                <a:pt x="1243" y="71"/>
                              </a:cubicBezTo>
                              <a:cubicBezTo>
                                <a:pt x="1243" y="62"/>
                                <a:pt x="1241" y="54"/>
                                <a:pt x="1238" y="47"/>
                              </a:cubicBezTo>
                              <a:cubicBezTo>
                                <a:pt x="1234" y="40"/>
                                <a:pt x="1229" y="34"/>
                                <a:pt x="1222" y="30"/>
                              </a:cubicBezTo>
                              <a:cubicBezTo>
                                <a:pt x="1214" y="26"/>
                                <a:pt x="1204" y="24"/>
                                <a:pt x="1192" y="24"/>
                              </a:cubicBezTo>
                              <a:cubicBezTo>
                                <a:pt x="1144" y="24"/>
                                <a:pt x="1144" y="24"/>
                                <a:pt x="1144" y="24"/>
                              </a:cubicBezTo>
                              <a:cubicBezTo>
                                <a:pt x="1144" y="119"/>
                                <a:pt x="1144" y="119"/>
                                <a:pt x="1144" y="119"/>
                              </a:cubicBezTo>
                              <a:lnTo>
                                <a:pt x="1193" y="119"/>
                              </a:lnTo>
                              <a:close/>
                              <a:moveTo>
                                <a:pt x="1411" y="202"/>
                              </a:moveTo>
                              <a:cubicBezTo>
                                <a:pt x="1410" y="202"/>
                                <a:pt x="1410" y="202"/>
                                <a:pt x="1410" y="202"/>
                              </a:cubicBezTo>
                              <a:cubicBezTo>
                                <a:pt x="1408" y="206"/>
                                <a:pt x="1405" y="210"/>
                                <a:pt x="1401" y="214"/>
                              </a:cubicBezTo>
                              <a:cubicBezTo>
                                <a:pt x="1397" y="218"/>
                                <a:pt x="1391" y="222"/>
                                <a:pt x="1384" y="224"/>
                              </a:cubicBezTo>
                              <a:cubicBezTo>
                                <a:pt x="1378" y="227"/>
                                <a:pt x="1369" y="229"/>
                                <a:pt x="1360" y="229"/>
                              </a:cubicBezTo>
                              <a:cubicBezTo>
                                <a:pt x="1349" y="229"/>
                                <a:pt x="1339" y="227"/>
                                <a:pt x="1330" y="223"/>
                              </a:cubicBezTo>
                              <a:cubicBezTo>
                                <a:pt x="1322" y="219"/>
                                <a:pt x="1315" y="213"/>
                                <a:pt x="1310" y="205"/>
                              </a:cubicBezTo>
                              <a:cubicBezTo>
                                <a:pt x="1305" y="197"/>
                                <a:pt x="1302" y="188"/>
                                <a:pt x="1302" y="177"/>
                              </a:cubicBezTo>
                              <a:cubicBezTo>
                                <a:pt x="1302" y="167"/>
                                <a:pt x="1304" y="160"/>
                                <a:pt x="1308" y="153"/>
                              </a:cubicBezTo>
                              <a:cubicBezTo>
                                <a:pt x="1312" y="147"/>
                                <a:pt x="1317" y="143"/>
                                <a:pt x="1323" y="139"/>
                              </a:cubicBezTo>
                              <a:cubicBezTo>
                                <a:pt x="1329" y="136"/>
                                <a:pt x="1336" y="133"/>
                                <a:pt x="1344" y="132"/>
                              </a:cubicBezTo>
                              <a:cubicBezTo>
                                <a:pt x="1352" y="130"/>
                                <a:pt x="1360" y="128"/>
                                <a:pt x="1367" y="127"/>
                              </a:cubicBezTo>
                              <a:cubicBezTo>
                                <a:pt x="1378" y="126"/>
                                <a:pt x="1386" y="125"/>
                                <a:pt x="1392" y="124"/>
                              </a:cubicBezTo>
                              <a:cubicBezTo>
                                <a:pt x="1399" y="124"/>
                                <a:pt x="1404" y="122"/>
                                <a:pt x="1406" y="121"/>
                              </a:cubicBezTo>
                              <a:cubicBezTo>
                                <a:pt x="1409" y="119"/>
                                <a:pt x="1411" y="116"/>
                                <a:pt x="1411" y="112"/>
                              </a:cubicBezTo>
                              <a:cubicBezTo>
                                <a:pt x="1411" y="111"/>
                                <a:pt x="1411" y="111"/>
                                <a:pt x="1411" y="111"/>
                              </a:cubicBezTo>
                              <a:cubicBezTo>
                                <a:pt x="1411" y="100"/>
                                <a:pt x="1408" y="92"/>
                                <a:pt x="1402" y="86"/>
                              </a:cubicBezTo>
                              <a:cubicBezTo>
                                <a:pt x="1396" y="80"/>
                                <a:pt x="1387" y="77"/>
                                <a:pt x="1375" y="77"/>
                              </a:cubicBezTo>
                              <a:cubicBezTo>
                                <a:pt x="1363" y="77"/>
                                <a:pt x="1353" y="80"/>
                                <a:pt x="1346" y="85"/>
                              </a:cubicBezTo>
                              <a:cubicBezTo>
                                <a:pt x="1339" y="90"/>
                                <a:pt x="1334" y="96"/>
                                <a:pt x="1331" y="102"/>
                              </a:cubicBezTo>
                              <a:cubicBezTo>
                                <a:pt x="1307" y="94"/>
                                <a:pt x="1307" y="94"/>
                                <a:pt x="1307" y="94"/>
                              </a:cubicBezTo>
                              <a:cubicBezTo>
                                <a:pt x="1311" y="83"/>
                                <a:pt x="1317" y="75"/>
                                <a:pt x="1324" y="70"/>
                              </a:cubicBezTo>
                              <a:cubicBezTo>
                                <a:pt x="1332" y="64"/>
                                <a:pt x="1340" y="60"/>
                                <a:pt x="1349" y="57"/>
                              </a:cubicBezTo>
                              <a:cubicBezTo>
                                <a:pt x="1357" y="55"/>
                                <a:pt x="1366" y="54"/>
                                <a:pt x="1374" y="54"/>
                              </a:cubicBezTo>
                              <a:cubicBezTo>
                                <a:pt x="1380" y="54"/>
                                <a:pt x="1386" y="55"/>
                                <a:pt x="1393" y="56"/>
                              </a:cubicBezTo>
                              <a:cubicBezTo>
                                <a:pt x="1400" y="57"/>
                                <a:pt x="1407" y="60"/>
                                <a:pt x="1414" y="64"/>
                              </a:cubicBezTo>
                              <a:cubicBezTo>
                                <a:pt x="1420" y="68"/>
                                <a:pt x="1426" y="74"/>
                                <a:pt x="1430" y="82"/>
                              </a:cubicBezTo>
                              <a:cubicBezTo>
                                <a:pt x="1435" y="90"/>
                                <a:pt x="1437" y="100"/>
                                <a:pt x="1437" y="114"/>
                              </a:cubicBezTo>
                              <a:cubicBezTo>
                                <a:pt x="1437" y="225"/>
                                <a:pt x="1437" y="225"/>
                                <a:pt x="1437" y="225"/>
                              </a:cubicBezTo>
                              <a:cubicBezTo>
                                <a:pt x="1411" y="225"/>
                                <a:pt x="1411" y="225"/>
                                <a:pt x="1411" y="225"/>
                              </a:cubicBezTo>
                              <a:lnTo>
                                <a:pt x="1411" y="202"/>
                              </a:lnTo>
                              <a:close/>
                              <a:moveTo>
                                <a:pt x="1411" y="164"/>
                              </a:moveTo>
                              <a:cubicBezTo>
                                <a:pt x="1411" y="140"/>
                                <a:pt x="1411" y="140"/>
                                <a:pt x="1411" y="140"/>
                              </a:cubicBezTo>
                              <a:cubicBezTo>
                                <a:pt x="1410" y="141"/>
                                <a:pt x="1407" y="143"/>
                                <a:pt x="1404" y="144"/>
                              </a:cubicBezTo>
                              <a:cubicBezTo>
                                <a:pt x="1400" y="145"/>
                                <a:pt x="1396" y="146"/>
                                <a:pt x="1391" y="146"/>
                              </a:cubicBezTo>
                              <a:cubicBezTo>
                                <a:pt x="1386" y="147"/>
                                <a:pt x="1382" y="148"/>
                                <a:pt x="1377" y="148"/>
                              </a:cubicBezTo>
                              <a:cubicBezTo>
                                <a:pt x="1373" y="149"/>
                                <a:pt x="1369" y="149"/>
                                <a:pt x="1366" y="150"/>
                              </a:cubicBezTo>
                              <a:cubicBezTo>
                                <a:pt x="1359" y="151"/>
                                <a:pt x="1353" y="152"/>
                                <a:pt x="1347" y="154"/>
                              </a:cubicBezTo>
                              <a:cubicBezTo>
                                <a:pt x="1341" y="156"/>
                                <a:pt x="1337" y="159"/>
                                <a:pt x="1333" y="163"/>
                              </a:cubicBezTo>
                              <a:cubicBezTo>
                                <a:pt x="1330" y="167"/>
                                <a:pt x="1328" y="172"/>
                                <a:pt x="1328" y="178"/>
                              </a:cubicBezTo>
                              <a:cubicBezTo>
                                <a:pt x="1328" y="187"/>
                                <a:pt x="1331" y="194"/>
                                <a:pt x="1338" y="199"/>
                              </a:cubicBezTo>
                              <a:cubicBezTo>
                                <a:pt x="1345" y="203"/>
                                <a:pt x="1353" y="206"/>
                                <a:pt x="1363" y="206"/>
                              </a:cubicBezTo>
                              <a:cubicBezTo>
                                <a:pt x="1374" y="206"/>
                                <a:pt x="1382" y="204"/>
                                <a:pt x="1389" y="200"/>
                              </a:cubicBezTo>
                              <a:cubicBezTo>
                                <a:pt x="1397" y="196"/>
                                <a:pt x="1402" y="190"/>
                                <a:pt x="1406" y="184"/>
                              </a:cubicBezTo>
                              <a:cubicBezTo>
                                <a:pt x="1409" y="178"/>
                                <a:pt x="1411" y="171"/>
                                <a:pt x="1411" y="164"/>
                              </a:cubicBezTo>
                              <a:close/>
                              <a:moveTo>
                                <a:pt x="2297" y="184"/>
                              </a:moveTo>
                              <a:cubicBezTo>
                                <a:pt x="2297" y="193"/>
                                <a:pt x="2299" y="202"/>
                                <a:pt x="2304" y="208"/>
                              </a:cubicBezTo>
                              <a:cubicBezTo>
                                <a:pt x="2309" y="214"/>
                                <a:pt x="2314" y="219"/>
                                <a:pt x="2321" y="222"/>
                              </a:cubicBezTo>
                              <a:cubicBezTo>
                                <a:pt x="2328" y="226"/>
                                <a:pt x="2336" y="227"/>
                                <a:pt x="2343" y="227"/>
                              </a:cubicBezTo>
                              <a:cubicBezTo>
                                <a:pt x="2348" y="227"/>
                                <a:pt x="2352" y="227"/>
                                <a:pt x="2355" y="226"/>
                              </a:cubicBezTo>
                              <a:cubicBezTo>
                                <a:pt x="2358" y="225"/>
                                <a:pt x="2360" y="225"/>
                                <a:pt x="2362" y="224"/>
                              </a:cubicBezTo>
                              <a:cubicBezTo>
                                <a:pt x="2357" y="201"/>
                                <a:pt x="2357" y="201"/>
                                <a:pt x="2357" y="201"/>
                              </a:cubicBezTo>
                              <a:cubicBezTo>
                                <a:pt x="2356" y="201"/>
                                <a:pt x="2354" y="201"/>
                                <a:pt x="2353" y="202"/>
                              </a:cubicBezTo>
                              <a:cubicBezTo>
                                <a:pt x="2351" y="202"/>
                                <a:pt x="2348" y="202"/>
                                <a:pt x="2345" y="202"/>
                              </a:cubicBezTo>
                              <a:cubicBezTo>
                                <a:pt x="2342" y="202"/>
                                <a:pt x="2338" y="201"/>
                                <a:pt x="2335" y="200"/>
                              </a:cubicBezTo>
                              <a:cubicBezTo>
                                <a:pt x="2331" y="199"/>
                                <a:pt x="2328" y="197"/>
                                <a:pt x="2326" y="193"/>
                              </a:cubicBezTo>
                              <a:cubicBezTo>
                                <a:pt x="2324" y="189"/>
                                <a:pt x="2323" y="184"/>
                                <a:pt x="2323" y="177"/>
                              </a:cubicBezTo>
                              <a:cubicBezTo>
                                <a:pt x="2323" y="78"/>
                                <a:pt x="2323" y="78"/>
                                <a:pt x="2323" y="78"/>
                              </a:cubicBezTo>
                              <a:cubicBezTo>
                                <a:pt x="2359" y="78"/>
                                <a:pt x="2359" y="78"/>
                                <a:pt x="2359" y="78"/>
                              </a:cubicBezTo>
                              <a:cubicBezTo>
                                <a:pt x="2359" y="56"/>
                                <a:pt x="2359" y="56"/>
                                <a:pt x="2359" y="56"/>
                              </a:cubicBezTo>
                              <a:cubicBezTo>
                                <a:pt x="2323" y="56"/>
                                <a:pt x="2323" y="56"/>
                                <a:pt x="2323" y="56"/>
                              </a:cubicBezTo>
                              <a:cubicBezTo>
                                <a:pt x="2323" y="16"/>
                                <a:pt x="2323" y="16"/>
                                <a:pt x="2323" y="16"/>
                              </a:cubicBezTo>
                              <a:cubicBezTo>
                                <a:pt x="2297" y="16"/>
                                <a:pt x="2297" y="16"/>
                                <a:pt x="2297" y="16"/>
                              </a:cubicBezTo>
                              <a:cubicBezTo>
                                <a:pt x="2297" y="56"/>
                                <a:pt x="2297" y="56"/>
                                <a:pt x="2297" y="56"/>
                              </a:cubicBezTo>
                              <a:cubicBezTo>
                                <a:pt x="2272" y="56"/>
                                <a:pt x="2272" y="56"/>
                                <a:pt x="2272" y="56"/>
                              </a:cubicBezTo>
                              <a:cubicBezTo>
                                <a:pt x="2272" y="78"/>
                                <a:pt x="2272" y="78"/>
                                <a:pt x="2272" y="78"/>
                              </a:cubicBezTo>
                              <a:cubicBezTo>
                                <a:pt x="2297" y="78"/>
                                <a:pt x="2297" y="78"/>
                                <a:pt x="2297" y="78"/>
                              </a:cubicBezTo>
                              <a:lnTo>
                                <a:pt x="2297" y="184"/>
                              </a:lnTo>
                              <a:close/>
                              <a:moveTo>
                                <a:pt x="2513" y="204"/>
                              </a:moveTo>
                              <a:cubicBezTo>
                                <a:pt x="2518" y="196"/>
                                <a:pt x="2521" y="188"/>
                                <a:pt x="2521" y="178"/>
                              </a:cubicBezTo>
                              <a:cubicBezTo>
                                <a:pt x="2521" y="166"/>
                                <a:pt x="2517" y="156"/>
                                <a:pt x="2510" y="149"/>
                              </a:cubicBezTo>
                              <a:cubicBezTo>
                                <a:pt x="2502" y="141"/>
                                <a:pt x="2491" y="136"/>
                                <a:pt x="2476" y="132"/>
                              </a:cubicBezTo>
                              <a:cubicBezTo>
                                <a:pt x="2451" y="126"/>
                                <a:pt x="2451" y="126"/>
                                <a:pt x="2451" y="126"/>
                              </a:cubicBezTo>
                              <a:cubicBezTo>
                                <a:pt x="2441" y="124"/>
                                <a:pt x="2434" y="120"/>
                                <a:pt x="2429" y="117"/>
                              </a:cubicBezTo>
                              <a:cubicBezTo>
                                <a:pt x="2424" y="113"/>
                                <a:pt x="2422" y="108"/>
                                <a:pt x="2422" y="101"/>
                              </a:cubicBezTo>
                              <a:cubicBezTo>
                                <a:pt x="2422" y="94"/>
                                <a:pt x="2425" y="88"/>
                                <a:pt x="2432" y="84"/>
                              </a:cubicBezTo>
                              <a:cubicBezTo>
                                <a:pt x="2439" y="79"/>
                                <a:pt x="2448" y="76"/>
                                <a:pt x="2458" y="76"/>
                              </a:cubicBezTo>
                              <a:cubicBezTo>
                                <a:pt x="2466" y="76"/>
                                <a:pt x="2472" y="78"/>
                                <a:pt x="2477" y="80"/>
                              </a:cubicBezTo>
                              <a:cubicBezTo>
                                <a:pt x="2481" y="82"/>
                                <a:pt x="2485" y="86"/>
                                <a:pt x="2488" y="89"/>
                              </a:cubicBezTo>
                              <a:cubicBezTo>
                                <a:pt x="2491" y="93"/>
                                <a:pt x="2493" y="97"/>
                                <a:pt x="2495" y="101"/>
                              </a:cubicBezTo>
                              <a:cubicBezTo>
                                <a:pt x="2518" y="94"/>
                                <a:pt x="2518" y="94"/>
                                <a:pt x="2518" y="94"/>
                              </a:cubicBezTo>
                              <a:cubicBezTo>
                                <a:pt x="2514" y="82"/>
                                <a:pt x="2507" y="72"/>
                                <a:pt x="2497" y="65"/>
                              </a:cubicBezTo>
                              <a:cubicBezTo>
                                <a:pt x="2488" y="58"/>
                                <a:pt x="2475" y="54"/>
                                <a:pt x="2458" y="54"/>
                              </a:cubicBezTo>
                              <a:cubicBezTo>
                                <a:pt x="2446" y="54"/>
                                <a:pt x="2436" y="56"/>
                                <a:pt x="2426" y="60"/>
                              </a:cubicBezTo>
                              <a:cubicBezTo>
                                <a:pt x="2417" y="64"/>
                                <a:pt x="2410" y="70"/>
                                <a:pt x="2404" y="78"/>
                              </a:cubicBezTo>
                              <a:cubicBezTo>
                                <a:pt x="2399" y="85"/>
                                <a:pt x="2396" y="93"/>
                                <a:pt x="2396" y="103"/>
                              </a:cubicBezTo>
                              <a:cubicBezTo>
                                <a:pt x="2396" y="114"/>
                                <a:pt x="2400" y="124"/>
                                <a:pt x="2407" y="132"/>
                              </a:cubicBezTo>
                              <a:cubicBezTo>
                                <a:pt x="2414" y="140"/>
                                <a:pt x="2425" y="145"/>
                                <a:pt x="2441" y="149"/>
                              </a:cubicBezTo>
                              <a:cubicBezTo>
                                <a:pt x="2469" y="156"/>
                                <a:pt x="2469" y="156"/>
                                <a:pt x="2469" y="156"/>
                              </a:cubicBezTo>
                              <a:cubicBezTo>
                                <a:pt x="2478" y="157"/>
                                <a:pt x="2484" y="160"/>
                                <a:pt x="2488" y="164"/>
                              </a:cubicBezTo>
                              <a:cubicBezTo>
                                <a:pt x="2492" y="168"/>
                                <a:pt x="2494" y="173"/>
                                <a:pt x="2494" y="179"/>
                              </a:cubicBezTo>
                              <a:cubicBezTo>
                                <a:pt x="2494" y="186"/>
                                <a:pt x="2491" y="193"/>
                                <a:pt x="2483" y="198"/>
                              </a:cubicBezTo>
                              <a:cubicBezTo>
                                <a:pt x="2476" y="203"/>
                                <a:pt x="2467" y="206"/>
                                <a:pt x="2455" y="206"/>
                              </a:cubicBezTo>
                              <a:cubicBezTo>
                                <a:pt x="2444" y="206"/>
                                <a:pt x="2435" y="203"/>
                                <a:pt x="2429" y="199"/>
                              </a:cubicBezTo>
                              <a:cubicBezTo>
                                <a:pt x="2422" y="194"/>
                                <a:pt x="2418" y="187"/>
                                <a:pt x="2415" y="178"/>
                              </a:cubicBezTo>
                              <a:cubicBezTo>
                                <a:pt x="2391" y="185"/>
                                <a:pt x="2391" y="185"/>
                                <a:pt x="2391" y="185"/>
                              </a:cubicBezTo>
                              <a:cubicBezTo>
                                <a:pt x="2394" y="199"/>
                                <a:pt x="2401" y="210"/>
                                <a:pt x="2412" y="217"/>
                              </a:cubicBezTo>
                              <a:cubicBezTo>
                                <a:pt x="2424" y="225"/>
                                <a:pt x="2438" y="228"/>
                                <a:pt x="2455" y="228"/>
                              </a:cubicBezTo>
                              <a:cubicBezTo>
                                <a:pt x="2468" y="228"/>
                                <a:pt x="2480" y="226"/>
                                <a:pt x="2489" y="222"/>
                              </a:cubicBezTo>
                              <a:cubicBezTo>
                                <a:pt x="2499" y="217"/>
                                <a:pt x="2507" y="211"/>
                                <a:pt x="2513" y="204"/>
                              </a:cubicBezTo>
                              <a:close/>
                              <a:moveTo>
                                <a:pt x="1529" y="239"/>
                              </a:moveTo>
                              <a:cubicBezTo>
                                <a:pt x="1524" y="252"/>
                                <a:pt x="1519" y="259"/>
                                <a:pt x="1512" y="262"/>
                              </a:cubicBezTo>
                              <a:cubicBezTo>
                                <a:pt x="1506" y="264"/>
                                <a:pt x="1498" y="264"/>
                                <a:pt x="1489" y="262"/>
                              </a:cubicBezTo>
                              <a:cubicBezTo>
                                <a:pt x="1482" y="285"/>
                                <a:pt x="1482" y="285"/>
                                <a:pt x="1482" y="285"/>
                              </a:cubicBezTo>
                              <a:cubicBezTo>
                                <a:pt x="1483" y="285"/>
                                <a:pt x="1486" y="286"/>
                                <a:pt x="1489" y="287"/>
                              </a:cubicBezTo>
                              <a:cubicBezTo>
                                <a:pt x="1493" y="287"/>
                                <a:pt x="1497" y="288"/>
                                <a:pt x="1501" y="288"/>
                              </a:cubicBezTo>
                              <a:cubicBezTo>
                                <a:pt x="1509" y="288"/>
                                <a:pt x="1516" y="286"/>
                                <a:pt x="1522" y="284"/>
                              </a:cubicBezTo>
                              <a:cubicBezTo>
                                <a:pt x="1528" y="281"/>
                                <a:pt x="1534" y="277"/>
                                <a:pt x="1539" y="271"/>
                              </a:cubicBezTo>
                              <a:cubicBezTo>
                                <a:pt x="1543" y="265"/>
                                <a:pt x="1547" y="258"/>
                                <a:pt x="1551" y="250"/>
                              </a:cubicBezTo>
                              <a:cubicBezTo>
                                <a:pt x="1623" y="57"/>
                                <a:pt x="1623" y="57"/>
                                <a:pt x="1623" y="57"/>
                              </a:cubicBezTo>
                              <a:cubicBezTo>
                                <a:pt x="1594" y="56"/>
                                <a:pt x="1594" y="56"/>
                                <a:pt x="1594" y="56"/>
                              </a:cubicBezTo>
                              <a:cubicBezTo>
                                <a:pt x="1548" y="191"/>
                                <a:pt x="1548" y="191"/>
                                <a:pt x="1548" y="191"/>
                              </a:cubicBezTo>
                              <a:cubicBezTo>
                                <a:pt x="1546" y="191"/>
                                <a:pt x="1546" y="191"/>
                                <a:pt x="1546" y="191"/>
                              </a:cubicBezTo>
                              <a:cubicBezTo>
                                <a:pt x="1499" y="56"/>
                                <a:pt x="1499" y="56"/>
                                <a:pt x="1499" y="56"/>
                              </a:cubicBezTo>
                              <a:cubicBezTo>
                                <a:pt x="1471" y="56"/>
                                <a:pt x="1471" y="56"/>
                                <a:pt x="1471" y="56"/>
                              </a:cubicBezTo>
                              <a:cubicBezTo>
                                <a:pt x="1534" y="226"/>
                                <a:pt x="1534" y="226"/>
                                <a:pt x="1534" y="226"/>
                              </a:cubicBezTo>
                              <a:lnTo>
                                <a:pt x="1529" y="239"/>
                              </a:lnTo>
                              <a:close/>
                              <a:moveTo>
                                <a:pt x="2131" y="123"/>
                              </a:moveTo>
                              <a:cubicBezTo>
                                <a:pt x="2131" y="114"/>
                                <a:pt x="2133" y="105"/>
                                <a:pt x="2136" y="98"/>
                              </a:cubicBezTo>
                              <a:cubicBezTo>
                                <a:pt x="2140" y="92"/>
                                <a:pt x="2145" y="86"/>
                                <a:pt x="2152" y="83"/>
                              </a:cubicBezTo>
                              <a:cubicBezTo>
                                <a:pt x="2158" y="79"/>
                                <a:pt x="2165" y="77"/>
                                <a:pt x="2174" y="77"/>
                              </a:cubicBezTo>
                              <a:cubicBezTo>
                                <a:pt x="2186" y="77"/>
                                <a:pt x="2195" y="81"/>
                                <a:pt x="2202" y="88"/>
                              </a:cubicBezTo>
                              <a:cubicBezTo>
                                <a:pt x="2209" y="96"/>
                                <a:pt x="2212" y="106"/>
                                <a:pt x="2212" y="119"/>
                              </a:cubicBezTo>
                              <a:cubicBezTo>
                                <a:pt x="2212" y="225"/>
                                <a:pt x="2212" y="225"/>
                                <a:pt x="2212" y="225"/>
                              </a:cubicBezTo>
                              <a:cubicBezTo>
                                <a:pt x="2238" y="225"/>
                                <a:pt x="2238" y="225"/>
                                <a:pt x="2238" y="225"/>
                              </a:cubicBezTo>
                              <a:cubicBezTo>
                                <a:pt x="2238" y="118"/>
                                <a:pt x="2238" y="118"/>
                                <a:pt x="2238" y="118"/>
                              </a:cubicBezTo>
                              <a:cubicBezTo>
                                <a:pt x="2238" y="103"/>
                                <a:pt x="2236" y="91"/>
                                <a:pt x="2231" y="82"/>
                              </a:cubicBezTo>
                              <a:cubicBezTo>
                                <a:pt x="2226" y="73"/>
                                <a:pt x="2220" y="66"/>
                                <a:pt x="2211" y="61"/>
                              </a:cubicBezTo>
                              <a:cubicBezTo>
                                <a:pt x="2203" y="56"/>
                                <a:pt x="2193" y="54"/>
                                <a:pt x="2181" y="54"/>
                              </a:cubicBezTo>
                              <a:cubicBezTo>
                                <a:pt x="2168" y="54"/>
                                <a:pt x="2158" y="57"/>
                                <a:pt x="2150" y="62"/>
                              </a:cubicBezTo>
                              <a:cubicBezTo>
                                <a:pt x="2142" y="67"/>
                                <a:pt x="2136" y="74"/>
                                <a:pt x="2132" y="83"/>
                              </a:cubicBezTo>
                              <a:cubicBezTo>
                                <a:pt x="2130" y="83"/>
                                <a:pt x="2130" y="83"/>
                                <a:pt x="2130" y="83"/>
                              </a:cubicBezTo>
                              <a:cubicBezTo>
                                <a:pt x="2130" y="56"/>
                                <a:pt x="2130" y="56"/>
                                <a:pt x="2130" y="56"/>
                              </a:cubicBezTo>
                              <a:cubicBezTo>
                                <a:pt x="2105" y="56"/>
                                <a:pt x="2105" y="56"/>
                                <a:pt x="2105" y="56"/>
                              </a:cubicBezTo>
                              <a:cubicBezTo>
                                <a:pt x="2105" y="225"/>
                                <a:pt x="2105" y="225"/>
                                <a:pt x="2105" y="225"/>
                              </a:cubicBezTo>
                              <a:cubicBezTo>
                                <a:pt x="2131" y="225"/>
                                <a:pt x="2131" y="225"/>
                                <a:pt x="2131" y="225"/>
                              </a:cubicBezTo>
                              <a:lnTo>
                                <a:pt x="2131" y="123"/>
                              </a:lnTo>
                              <a:close/>
                              <a:moveTo>
                                <a:pt x="1852" y="112"/>
                              </a:moveTo>
                              <a:cubicBezTo>
                                <a:pt x="1852" y="225"/>
                                <a:pt x="1852" y="225"/>
                                <a:pt x="1852" y="225"/>
                              </a:cubicBezTo>
                              <a:cubicBezTo>
                                <a:pt x="1877" y="225"/>
                                <a:pt x="1877" y="225"/>
                                <a:pt x="1877" y="225"/>
                              </a:cubicBezTo>
                              <a:cubicBezTo>
                                <a:pt x="1877" y="112"/>
                                <a:pt x="1877" y="112"/>
                                <a:pt x="1877" y="112"/>
                              </a:cubicBezTo>
                              <a:cubicBezTo>
                                <a:pt x="1877" y="92"/>
                                <a:pt x="1873" y="78"/>
                                <a:pt x="1863" y="68"/>
                              </a:cubicBezTo>
                              <a:cubicBezTo>
                                <a:pt x="1853" y="59"/>
                                <a:pt x="1841" y="54"/>
                                <a:pt x="1826" y="54"/>
                              </a:cubicBezTo>
                              <a:cubicBezTo>
                                <a:pt x="1814" y="54"/>
                                <a:pt x="1804" y="57"/>
                                <a:pt x="1795" y="62"/>
                              </a:cubicBezTo>
                              <a:cubicBezTo>
                                <a:pt x="1786" y="67"/>
                                <a:pt x="1780" y="74"/>
                                <a:pt x="1775" y="83"/>
                              </a:cubicBezTo>
                              <a:cubicBezTo>
                                <a:pt x="1774" y="83"/>
                                <a:pt x="1774" y="83"/>
                                <a:pt x="1774" y="83"/>
                              </a:cubicBezTo>
                              <a:cubicBezTo>
                                <a:pt x="1770" y="74"/>
                                <a:pt x="1764" y="67"/>
                                <a:pt x="1756" y="62"/>
                              </a:cubicBezTo>
                              <a:cubicBezTo>
                                <a:pt x="1749" y="57"/>
                                <a:pt x="1740" y="54"/>
                                <a:pt x="1728" y="54"/>
                              </a:cubicBezTo>
                              <a:cubicBezTo>
                                <a:pt x="1718" y="54"/>
                                <a:pt x="1708" y="57"/>
                                <a:pt x="1700" y="62"/>
                              </a:cubicBezTo>
                              <a:cubicBezTo>
                                <a:pt x="1692" y="67"/>
                                <a:pt x="1687" y="74"/>
                                <a:pt x="1683" y="83"/>
                              </a:cubicBezTo>
                              <a:cubicBezTo>
                                <a:pt x="1681" y="83"/>
                                <a:pt x="1681" y="83"/>
                                <a:pt x="1681" y="83"/>
                              </a:cubicBezTo>
                              <a:cubicBezTo>
                                <a:pt x="1681" y="56"/>
                                <a:pt x="1681" y="56"/>
                                <a:pt x="1681" y="56"/>
                              </a:cubicBezTo>
                              <a:cubicBezTo>
                                <a:pt x="1656" y="56"/>
                                <a:pt x="1656" y="56"/>
                                <a:pt x="1656" y="56"/>
                              </a:cubicBezTo>
                              <a:cubicBezTo>
                                <a:pt x="1656" y="225"/>
                                <a:pt x="1656" y="225"/>
                                <a:pt x="1656" y="225"/>
                              </a:cubicBezTo>
                              <a:cubicBezTo>
                                <a:pt x="1682" y="225"/>
                                <a:pt x="1682" y="225"/>
                                <a:pt x="1682" y="225"/>
                              </a:cubicBezTo>
                              <a:cubicBezTo>
                                <a:pt x="1682" y="119"/>
                                <a:pt x="1682" y="119"/>
                                <a:pt x="1682" y="119"/>
                              </a:cubicBezTo>
                              <a:cubicBezTo>
                                <a:pt x="1682" y="111"/>
                                <a:pt x="1684" y="104"/>
                                <a:pt x="1687" y="98"/>
                              </a:cubicBezTo>
                              <a:cubicBezTo>
                                <a:pt x="1691" y="91"/>
                                <a:pt x="1695" y="86"/>
                                <a:pt x="1701" y="83"/>
                              </a:cubicBezTo>
                              <a:cubicBezTo>
                                <a:pt x="1707" y="79"/>
                                <a:pt x="1713" y="77"/>
                                <a:pt x="1720" y="77"/>
                              </a:cubicBezTo>
                              <a:cubicBezTo>
                                <a:pt x="1730" y="77"/>
                                <a:pt x="1738" y="80"/>
                                <a:pt x="1744" y="86"/>
                              </a:cubicBezTo>
                              <a:cubicBezTo>
                                <a:pt x="1750" y="92"/>
                                <a:pt x="1754" y="100"/>
                                <a:pt x="1754" y="109"/>
                              </a:cubicBezTo>
                              <a:cubicBezTo>
                                <a:pt x="1754" y="225"/>
                                <a:pt x="1754" y="225"/>
                                <a:pt x="1754" y="225"/>
                              </a:cubicBezTo>
                              <a:cubicBezTo>
                                <a:pt x="1780" y="225"/>
                                <a:pt x="1780" y="225"/>
                                <a:pt x="1780" y="225"/>
                              </a:cubicBezTo>
                              <a:cubicBezTo>
                                <a:pt x="1780" y="115"/>
                                <a:pt x="1780" y="115"/>
                                <a:pt x="1780" y="115"/>
                              </a:cubicBezTo>
                              <a:cubicBezTo>
                                <a:pt x="1780" y="104"/>
                                <a:pt x="1783" y="95"/>
                                <a:pt x="1790" y="88"/>
                              </a:cubicBezTo>
                              <a:cubicBezTo>
                                <a:pt x="1796" y="81"/>
                                <a:pt x="1805" y="77"/>
                                <a:pt x="1817" y="77"/>
                              </a:cubicBezTo>
                              <a:cubicBezTo>
                                <a:pt x="1826" y="77"/>
                                <a:pt x="1834" y="80"/>
                                <a:pt x="1841" y="85"/>
                              </a:cubicBezTo>
                              <a:cubicBezTo>
                                <a:pt x="1848" y="91"/>
                                <a:pt x="1852" y="100"/>
                                <a:pt x="1852" y="112"/>
                              </a:cubicBezTo>
                              <a:close/>
                              <a:moveTo>
                                <a:pt x="1926" y="187"/>
                              </a:moveTo>
                              <a:cubicBezTo>
                                <a:pt x="1920" y="174"/>
                                <a:pt x="1917" y="159"/>
                                <a:pt x="1917" y="142"/>
                              </a:cubicBezTo>
                              <a:cubicBezTo>
                                <a:pt x="1917" y="125"/>
                                <a:pt x="1920" y="109"/>
                                <a:pt x="1926" y="96"/>
                              </a:cubicBezTo>
                              <a:cubicBezTo>
                                <a:pt x="1933" y="83"/>
                                <a:pt x="1942" y="73"/>
                                <a:pt x="1953" y="65"/>
                              </a:cubicBezTo>
                              <a:cubicBezTo>
                                <a:pt x="1964" y="58"/>
                                <a:pt x="1978" y="54"/>
                                <a:pt x="1993" y="54"/>
                              </a:cubicBezTo>
                              <a:cubicBezTo>
                                <a:pt x="2002" y="54"/>
                                <a:pt x="2010" y="55"/>
                                <a:pt x="2019" y="58"/>
                              </a:cubicBezTo>
                              <a:cubicBezTo>
                                <a:pt x="2027" y="61"/>
                                <a:pt x="2035" y="66"/>
                                <a:pt x="2042" y="73"/>
                              </a:cubicBezTo>
                              <a:cubicBezTo>
                                <a:pt x="2049" y="79"/>
                                <a:pt x="2055" y="88"/>
                                <a:pt x="2059" y="99"/>
                              </a:cubicBezTo>
                              <a:cubicBezTo>
                                <a:pt x="2063" y="109"/>
                                <a:pt x="2065" y="123"/>
                                <a:pt x="2065" y="138"/>
                              </a:cubicBezTo>
                              <a:cubicBezTo>
                                <a:pt x="2065" y="149"/>
                                <a:pt x="2065" y="149"/>
                                <a:pt x="2065" y="149"/>
                              </a:cubicBezTo>
                              <a:cubicBezTo>
                                <a:pt x="1943" y="149"/>
                                <a:pt x="1943" y="149"/>
                                <a:pt x="1943" y="149"/>
                              </a:cubicBezTo>
                              <a:cubicBezTo>
                                <a:pt x="1943" y="161"/>
                                <a:pt x="1945" y="170"/>
                                <a:pt x="1949" y="178"/>
                              </a:cubicBezTo>
                              <a:cubicBezTo>
                                <a:pt x="1954" y="187"/>
                                <a:pt x="1960" y="194"/>
                                <a:pt x="1968" y="198"/>
                              </a:cubicBezTo>
                              <a:cubicBezTo>
                                <a:pt x="1976" y="203"/>
                                <a:pt x="1985" y="205"/>
                                <a:pt x="1996" y="205"/>
                              </a:cubicBezTo>
                              <a:cubicBezTo>
                                <a:pt x="2002" y="205"/>
                                <a:pt x="2008" y="204"/>
                                <a:pt x="2014" y="202"/>
                              </a:cubicBezTo>
                              <a:cubicBezTo>
                                <a:pt x="2020" y="200"/>
                                <a:pt x="2024" y="197"/>
                                <a:pt x="2028" y="193"/>
                              </a:cubicBezTo>
                              <a:cubicBezTo>
                                <a:pt x="2032" y="190"/>
                                <a:pt x="2035" y="185"/>
                                <a:pt x="2038" y="179"/>
                              </a:cubicBezTo>
                              <a:cubicBezTo>
                                <a:pt x="2063" y="186"/>
                                <a:pt x="2063" y="186"/>
                                <a:pt x="2063" y="186"/>
                              </a:cubicBezTo>
                              <a:cubicBezTo>
                                <a:pt x="2060" y="194"/>
                                <a:pt x="2056" y="202"/>
                                <a:pt x="2049" y="208"/>
                              </a:cubicBezTo>
                              <a:cubicBezTo>
                                <a:pt x="2043" y="215"/>
                                <a:pt x="2036" y="220"/>
                                <a:pt x="2026" y="223"/>
                              </a:cubicBezTo>
                              <a:cubicBezTo>
                                <a:pt x="2017" y="227"/>
                                <a:pt x="2007" y="228"/>
                                <a:pt x="1996" y="228"/>
                              </a:cubicBezTo>
                              <a:cubicBezTo>
                                <a:pt x="1979" y="228"/>
                                <a:pt x="1965" y="225"/>
                                <a:pt x="1953" y="218"/>
                              </a:cubicBezTo>
                              <a:cubicBezTo>
                                <a:pt x="1942" y="210"/>
                                <a:pt x="1933" y="200"/>
                                <a:pt x="1926" y="187"/>
                              </a:cubicBezTo>
                              <a:close/>
                              <a:moveTo>
                                <a:pt x="1943" y="127"/>
                              </a:moveTo>
                              <a:cubicBezTo>
                                <a:pt x="2039" y="127"/>
                                <a:pt x="2039" y="127"/>
                                <a:pt x="2039" y="127"/>
                              </a:cubicBezTo>
                              <a:cubicBezTo>
                                <a:pt x="2039" y="117"/>
                                <a:pt x="2037" y="109"/>
                                <a:pt x="2033" y="101"/>
                              </a:cubicBezTo>
                              <a:cubicBezTo>
                                <a:pt x="2030" y="94"/>
                                <a:pt x="2024" y="88"/>
                                <a:pt x="2017" y="84"/>
                              </a:cubicBezTo>
                              <a:cubicBezTo>
                                <a:pt x="2010" y="79"/>
                                <a:pt x="2002" y="77"/>
                                <a:pt x="1993" y="77"/>
                              </a:cubicBezTo>
                              <a:cubicBezTo>
                                <a:pt x="1983" y="77"/>
                                <a:pt x="1974" y="80"/>
                                <a:pt x="1966" y="85"/>
                              </a:cubicBezTo>
                              <a:cubicBezTo>
                                <a:pt x="1959" y="90"/>
                                <a:pt x="1953" y="97"/>
                                <a:pt x="1949" y="105"/>
                              </a:cubicBezTo>
                              <a:cubicBezTo>
                                <a:pt x="1945" y="112"/>
                                <a:pt x="1944" y="119"/>
                                <a:pt x="1943" y="127"/>
                              </a:cubicBezTo>
                              <a:close/>
                              <a:moveTo>
                                <a:pt x="576" y="435"/>
                              </a:moveTo>
                              <a:cubicBezTo>
                                <a:pt x="580" y="442"/>
                                <a:pt x="582" y="452"/>
                                <a:pt x="582" y="464"/>
                              </a:cubicBezTo>
                              <a:cubicBezTo>
                                <a:pt x="582" y="563"/>
                                <a:pt x="582" y="563"/>
                                <a:pt x="582" y="563"/>
                              </a:cubicBezTo>
                              <a:cubicBezTo>
                                <a:pt x="558" y="563"/>
                                <a:pt x="558" y="563"/>
                                <a:pt x="558" y="563"/>
                              </a:cubicBezTo>
                              <a:cubicBezTo>
                                <a:pt x="558" y="543"/>
                                <a:pt x="558" y="543"/>
                                <a:pt x="558" y="543"/>
                              </a:cubicBezTo>
                              <a:cubicBezTo>
                                <a:pt x="557" y="543"/>
                                <a:pt x="557" y="543"/>
                                <a:pt x="557" y="543"/>
                              </a:cubicBezTo>
                              <a:cubicBezTo>
                                <a:pt x="556" y="546"/>
                                <a:pt x="553" y="549"/>
                                <a:pt x="549" y="553"/>
                              </a:cubicBezTo>
                              <a:cubicBezTo>
                                <a:pt x="546" y="557"/>
                                <a:pt x="541" y="560"/>
                                <a:pt x="535" y="563"/>
                              </a:cubicBezTo>
                              <a:cubicBezTo>
                                <a:pt x="529" y="565"/>
                                <a:pt x="521" y="567"/>
                                <a:pt x="513" y="567"/>
                              </a:cubicBezTo>
                              <a:cubicBezTo>
                                <a:pt x="503" y="567"/>
                                <a:pt x="494" y="565"/>
                                <a:pt x="487" y="561"/>
                              </a:cubicBezTo>
                              <a:cubicBezTo>
                                <a:pt x="479" y="557"/>
                                <a:pt x="473" y="552"/>
                                <a:pt x="468" y="545"/>
                              </a:cubicBezTo>
                              <a:cubicBezTo>
                                <a:pt x="463" y="538"/>
                                <a:pt x="461" y="530"/>
                                <a:pt x="461" y="520"/>
                              </a:cubicBezTo>
                              <a:cubicBezTo>
                                <a:pt x="461" y="512"/>
                                <a:pt x="463" y="505"/>
                                <a:pt x="466" y="499"/>
                              </a:cubicBezTo>
                              <a:cubicBezTo>
                                <a:pt x="470" y="494"/>
                                <a:pt x="474" y="490"/>
                                <a:pt x="480" y="486"/>
                              </a:cubicBezTo>
                              <a:cubicBezTo>
                                <a:pt x="486" y="483"/>
                                <a:pt x="492" y="481"/>
                                <a:pt x="499" y="480"/>
                              </a:cubicBezTo>
                              <a:cubicBezTo>
                                <a:pt x="506" y="478"/>
                                <a:pt x="513" y="477"/>
                                <a:pt x="520" y="476"/>
                              </a:cubicBezTo>
                              <a:cubicBezTo>
                                <a:pt x="529" y="475"/>
                                <a:pt x="536" y="474"/>
                                <a:pt x="542" y="473"/>
                              </a:cubicBezTo>
                              <a:cubicBezTo>
                                <a:pt x="548" y="473"/>
                                <a:pt x="552" y="472"/>
                                <a:pt x="554" y="470"/>
                              </a:cubicBezTo>
                              <a:cubicBezTo>
                                <a:pt x="557" y="469"/>
                                <a:pt x="558" y="466"/>
                                <a:pt x="558" y="462"/>
                              </a:cubicBezTo>
                              <a:cubicBezTo>
                                <a:pt x="558" y="461"/>
                                <a:pt x="558" y="461"/>
                                <a:pt x="558" y="461"/>
                              </a:cubicBezTo>
                              <a:cubicBezTo>
                                <a:pt x="558" y="452"/>
                                <a:pt x="556" y="444"/>
                                <a:pt x="551" y="439"/>
                              </a:cubicBezTo>
                              <a:cubicBezTo>
                                <a:pt x="545" y="433"/>
                                <a:pt x="537" y="431"/>
                                <a:pt x="527" y="431"/>
                              </a:cubicBezTo>
                              <a:cubicBezTo>
                                <a:pt x="516" y="431"/>
                                <a:pt x="507" y="433"/>
                                <a:pt x="501" y="438"/>
                              </a:cubicBezTo>
                              <a:cubicBezTo>
                                <a:pt x="494" y="443"/>
                                <a:pt x="490" y="448"/>
                                <a:pt x="487" y="454"/>
                              </a:cubicBezTo>
                              <a:cubicBezTo>
                                <a:pt x="465" y="446"/>
                                <a:pt x="465" y="446"/>
                                <a:pt x="465" y="446"/>
                              </a:cubicBezTo>
                              <a:cubicBezTo>
                                <a:pt x="469" y="437"/>
                                <a:pt x="475" y="429"/>
                                <a:pt x="481" y="424"/>
                              </a:cubicBezTo>
                              <a:cubicBezTo>
                                <a:pt x="488" y="419"/>
                                <a:pt x="495" y="416"/>
                                <a:pt x="503" y="413"/>
                              </a:cubicBezTo>
                              <a:cubicBezTo>
                                <a:pt x="511" y="411"/>
                                <a:pt x="518" y="410"/>
                                <a:pt x="526" y="410"/>
                              </a:cubicBezTo>
                              <a:cubicBezTo>
                                <a:pt x="531" y="410"/>
                                <a:pt x="536" y="411"/>
                                <a:pt x="543" y="412"/>
                              </a:cubicBezTo>
                              <a:cubicBezTo>
                                <a:pt x="549" y="413"/>
                                <a:pt x="555" y="416"/>
                                <a:pt x="561" y="419"/>
                              </a:cubicBezTo>
                              <a:cubicBezTo>
                                <a:pt x="567" y="423"/>
                                <a:pt x="572" y="428"/>
                                <a:pt x="576" y="435"/>
                              </a:cubicBezTo>
                              <a:close/>
                              <a:moveTo>
                                <a:pt x="558" y="487"/>
                              </a:moveTo>
                              <a:cubicBezTo>
                                <a:pt x="557" y="488"/>
                                <a:pt x="555" y="490"/>
                                <a:pt x="552" y="490"/>
                              </a:cubicBezTo>
                              <a:cubicBezTo>
                                <a:pt x="549" y="491"/>
                                <a:pt x="545" y="492"/>
                                <a:pt x="541" y="493"/>
                              </a:cubicBezTo>
                              <a:cubicBezTo>
                                <a:pt x="536" y="494"/>
                                <a:pt x="532" y="494"/>
                                <a:pt x="528" y="495"/>
                              </a:cubicBezTo>
                              <a:cubicBezTo>
                                <a:pt x="524" y="495"/>
                                <a:pt x="521" y="496"/>
                                <a:pt x="518" y="496"/>
                              </a:cubicBezTo>
                              <a:cubicBezTo>
                                <a:pt x="512" y="497"/>
                                <a:pt x="507" y="498"/>
                                <a:pt x="502" y="500"/>
                              </a:cubicBezTo>
                              <a:cubicBezTo>
                                <a:pt x="496" y="501"/>
                                <a:pt x="492" y="504"/>
                                <a:pt x="489" y="507"/>
                              </a:cubicBezTo>
                              <a:cubicBezTo>
                                <a:pt x="486" y="511"/>
                                <a:pt x="484" y="516"/>
                                <a:pt x="484" y="521"/>
                              </a:cubicBezTo>
                              <a:cubicBezTo>
                                <a:pt x="484" y="529"/>
                                <a:pt x="487" y="536"/>
                                <a:pt x="493" y="540"/>
                              </a:cubicBezTo>
                              <a:cubicBezTo>
                                <a:pt x="499" y="544"/>
                                <a:pt x="507" y="546"/>
                                <a:pt x="516" y="546"/>
                              </a:cubicBezTo>
                              <a:cubicBezTo>
                                <a:pt x="525" y="546"/>
                                <a:pt x="533" y="544"/>
                                <a:pt x="539" y="540"/>
                              </a:cubicBezTo>
                              <a:cubicBezTo>
                                <a:pt x="546" y="537"/>
                                <a:pt x="550" y="532"/>
                                <a:pt x="554" y="526"/>
                              </a:cubicBezTo>
                              <a:cubicBezTo>
                                <a:pt x="557" y="521"/>
                                <a:pt x="558" y="515"/>
                                <a:pt x="558" y="508"/>
                              </a:cubicBezTo>
                              <a:lnTo>
                                <a:pt x="558" y="487"/>
                              </a:lnTo>
                              <a:close/>
                              <a:moveTo>
                                <a:pt x="342" y="410"/>
                              </a:moveTo>
                              <a:cubicBezTo>
                                <a:pt x="333" y="410"/>
                                <a:pt x="325" y="413"/>
                                <a:pt x="318" y="417"/>
                              </a:cubicBezTo>
                              <a:cubicBezTo>
                                <a:pt x="310" y="422"/>
                                <a:pt x="305" y="428"/>
                                <a:pt x="303" y="435"/>
                              </a:cubicBezTo>
                              <a:cubicBezTo>
                                <a:pt x="301" y="435"/>
                                <a:pt x="301" y="435"/>
                                <a:pt x="301" y="435"/>
                              </a:cubicBezTo>
                              <a:cubicBezTo>
                                <a:pt x="301" y="413"/>
                                <a:pt x="301" y="413"/>
                                <a:pt x="301" y="413"/>
                              </a:cubicBezTo>
                              <a:cubicBezTo>
                                <a:pt x="279" y="413"/>
                                <a:pt x="279" y="413"/>
                                <a:pt x="279" y="413"/>
                              </a:cubicBezTo>
                              <a:cubicBezTo>
                                <a:pt x="279" y="563"/>
                                <a:pt x="279" y="563"/>
                                <a:pt x="279" y="563"/>
                              </a:cubicBezTo>
                              <a:cubicBezTo>
                                <a:pt x="302" y="563"/>
                                <a:pt x="302" y="563"/>
                                <a:pt x="302" y="563"/>
                              </a:cubicBezTo>
                              <a:cubicBezTo>
                                <a:pt x="302" y="468"/>
                                <a:pt x="302" y="468"/>
                                <a:pt x="302" y="468"/>
                              </a:cubicBezTo>
                              <a:cubicBezTo>
                                <a:pt x="302" y="461"/>
                                <a:pt x="303" y="455"/>
                                <a:pt x="307" y="450"/>
                              </a:cubicBezTo>
                              <a:cubicBezTo>
                                <a:pt x="310" y="445"/>
                                <a:pt x="315" y="440"/>
                                <a:pt x="320" y="437"/>
                              </a:cubicBezTo>
                              <a:cubicBezTo>
                                <a:pt x="326" y="434"/>
                                <a:pt x="333" y="433"/>
                                <a:pt x="340" y="433"/>
                              </a:cubicBezTo>
                              <a:cubicBezTo>
                                <a:pt x="343" y="433"/>
                                <a:pt x="346" y="433"/>
                                <a:pt x="349" y="433"/>
                              </a:cubicBezTo>
                              <a:cubicBezTo>
                                <a:pt x="351" y="434"/>
                                <a:pt x="353" y="434"/>
                                <a:pt x="354" y="434"/>
                              </a:cubicBezTo>
                              <a:cubicBezTo>
                                <a:pt x="354" y="411"/>
                                <a:pt x="354" y="411"/>
                                <a:pt x="354" y="411"/>
                              </a:cubicBezTo>
                              <a:cubicBezTo>
                                <a:pt x="353" y="411"/>
                                <a:pt x="351" y="411"/>
                                <a:pt x="348" y="410"/>
                              </a:cubicBezTo>
                              <a:cubicBezTo>
                                <a:pt x="346" y="410"/>
                                <a:pt x="344" y="410"/>
                                <a:pt x="342" y="410"/>
                              </a:cubicBezTo>
                              <a:close/>
                              <a:moveTo>
                                <a:pt x="67" y="353"/>
                              </a:moveTo>
                              <a:cubicBezTo>
                                <a:pt x="59" y="353"/>
                                <a:pt x="53" y="355"/>
                                <a:pt x="46" y="357"/>
                              </a:cubicBezTo>
                              <a:cubicBezTo>
                                <a:pt x="40" y="360"/>
                                <a:pt x="34" y="365"/>
                                <a:pt x="30" y="370"/>
                              </a:cubicBezTo>
                              <a:cubicBezTo>
                                <a:pt x="26" y="376"/>
                                <a:pt x="24" y="383"/>
                                <a:pt x="24" y="392"/>
                              </a:cubicBezTo>
                              <a:cubicBezTo>
                                <a:pt x="24" y="413"/>
                                <a:pt x="24" y="413"/>
                                <a:pt x="24" y="413"/>
                              </a:cubicBezTo>
                              <a:cubicBezTo>
                                <a:pt x="0" y="413"/>
                                <a:pt x="0" y="413"/>
                                <a:pt x="0" y="413"/>
                              </a:cubicBezTo>
                              <a:cubicBezTo>
                                <a:pt x="0" y="432"/>
                                <a:pt x="0" y="432"/>
                                <a:pt x="0" y="432"/>
                              </a:cubicBezTo>
                              <a:cubicBezTo>
                                <a:pt x="24" y="432"/>
                                <a:pt x="24" y="432"/>
                                <a:pt x="24" y="432"/>
                              </a:cubicBezTo>
                              <a:cubicBezTo>
                                <a:pt x="24" y="563"/>
                                <a:pt x="24" y="563"/>
                                <a:pt x="24" y="563"/>
                              </a:cubicBezTo>
                              <a:cubicBezTo>
                                <a:pt x="47" y="563"/>
                                <a:pt x="47" y="563"/>
                                <a:pt x="47" y="563"/>
                              </a:cubicBezTo>
                              <a:cubicBezTo>
                                <a:pt x="47" y="432"/>
                                <a:pt x="47" y="432"/>
                                <a:pt x="47" y="432"/>
                              </a:cubicBezTo>
                              <a:cubicBezTo>
                                <a:pt x="81" y="432"/>
                                <a:pt x="81" y="432"/>
                                <a:pt x="81" y="432"/>
                              </a:cubicBezTo>
                              <a:cubicBezTo>
                                <a:pt x="81" y="413"/>
                                <a:pt x="81" y="413"/>
                                <a:pt x="81" y="413"/>
                              </a:cubicBezTo>
                              <a:cubicBezTo>
                                <a:pt x="47" y="413"/>
                                <a:pt x="47" y="413"/>
                                <a:pt x="47" y="413"/>
                              </a:cubicBezTo>
                              <a:cubicBezTo>
                                <a:pt x="47" y="397"/>
                                <a:pt x="47" y="397"/>
                                <a:pt x="47" y="397"/>
                              </a:cubicBezTo>
                              <a:cubicBezTo>
                                <a:pt x="47" y="390"/>
                                <a:pt x="49" y="384"/>
                                <a:pt x="52" y="380"/>
                              </a:cubicBezTo>
                              <a:cubicBezTo>
                                <a:pt x="56" y="377"/>
                                <a:pt x="61" y="375"/>
                                <a:pt x="69" y="375"/>
                              </a:cubicBezTo>
                              <a:cubicBezTo>
                                <a:pt x="72" y="375"/>
                                <a:pt x="75" y="375"/>
                                <a:pt x="77" y="376"/>
                              </a:cubicBezTo>
                              <a:cubicBezTo>
                                <a:pt x="79" y="376"/>
                                <a:pt x="81" y="377"/>
                                <a:pt x="82" y="377"/>
                              </a:cubicBezTo>
                              <a:cubicBezTo>
                                <a:pt x="89" y="357"/>
                                <a:pt x="89" y="357"/>
                                <a:pt x="89" y="357"/>
                              </a:cubicBezTo>
                              <a:cubicBezTo>
                                <a:pt x="87" y="356"/>
                                <a:pt x="84" y="355"/>
                                <a:pt x="81" y="354"/>
                              </a:cubicBezTo>
                              <a:cubicBezTo>
                                <a:pt x="77" y="354"/>
                                <a:pt x="72" y="353"/>
                                <a:pt x="67" y="353"/>
                              </a:cubicBezTo>
                              <a:close/>
                              <a:moveTo>
                                <a:pt x="235" y="445"/>
                              </a:moveTo>
                              <a:cubicBezTo>
                                <a:pt x="240" y="456"/>
                                <a:pt x="243" y="470"/>
                                <a:pt x="243" y="486"/>
                              </a:cubicBezTo>
                              <a:cubicBezTo>
                                <a:pt x="243" y="501"/>
                                <a:pt x="240" y="515"/>
                                <a:pt x="235" y="527"/>
                              </a:cubicBezTo>
                              <a:cubicBezTo>
                                <a:pt x="229" y="538"/>
                                <a:pt x="221" y="547"/>
                                <a:pt x="211" y="554"/>
                              </a:cubicBezTo>
                              <a:cubicBezTo>
                                <a:pt x="201" y="560"/>
                                <a:pt x="189" y="563"/>
                                <a:pt x="175" y="563"/>
                              </a:cubicBezTo>
                              <a:cubicBezTo>
                                <a:pt x="161" y="563"/>
                                <a:pt x="149" y="560"/>
                                <a:pt x="139" y="554"/>
                              </a:cubicBezTo>
                              <a:cubicBezTo>
                                <a:pt x="129" y="547"/>
                                <a:pt x="121" y="538"/>
                                <a:pt x="115" y="527"/>
                              </a:cubicBezTo>
                              <a:cubicBezTo>
                                <a:pt x="110" y="515"/>
                                <a:pt x="107" y="501"/>
                                <a:pt x="107" y="486"/>
                              </a:cubicBezTo>
                              <a:cubicBezTo>
                                <a:pt x="107" y="470"/>
                                <a:pt x="110" y="456"/>
                                <a:pt x="115" y="445"/>
                              </a:cubicBezTo>
                              <a:cubicBezTo>
                                <a:pt x="121" y="433"/>
                                <a:pt x="129" y="424"/>
                                <a:pt x="139" y="417"/>
                              </a:cubicBezTo>
                              <a:cubicBezTo>
                                <a:pt x="149" y="411"/>
                                <a:pt x="161" y="408"/>
                                <a:pt x="175" y="408"/>
                              </a:cubicBezTo>
                              <a:cubicBezTo>
                                <a:pt x="189" y="408"/>
                                <a:pt x="201" y="411"/>
                                <a:pt x="211" y="417"/>
                              </a:cubicBezTo>
                              <a:cubicBezTo>
                                <a:pt x="221" y="424"/>
                                <a:pt x="229" y="433"/>
                                <a:pt x="235" y="445"/>
                              </a:cubicBezTo>
                              <a:close/>
                              <a:moveTo>
                                <a:pt x="220" y="486"/>
                              </a:moveTo>
                              <a:cubicBezTo>
                                <a:pt x="220" y="476"/>
                                <a:pt x="219" y="466"/>
                                <a:pt x="215" y="458"/>
                              </a:cubicBezTo>
                              <a:cubicBezTo>
                                <a:pt x="212" y="449"/>
                                <a:pt x="207" y="442"/>
                                <a:pt x="200" y="436"/>
                              </a:cubicBezTo>
                              <a:cubicBezTo>
                                <a:pt x="194" y="431"/>
                                <a:pt x="185" y="428"/>
                                <a:pt x="175" y="428"/>
                              </a:cubicBezTo>
                              <a:cubicBezTo>
                                <a:pt x="165" y="428"/>
                                <a:pt x="156" y="431"/>
                                <a:pt x="149" y="436"/>
                              </a:cubicBezTo>
                              <a:cubicBezTo>
                                <a:pt x="143" y="442"/>
                                <a:pt x="138" y="449"/>
                                <a:pt x="135" y="458"/>
                              </a:cubicBezTo>
                              <a:cubicBezTo>
                                <a:pt x="131" y="466"/>
                                <a:pt x="130" y="476"/>
                                <a:pt x="130" y="486"/>
                              </a:cubicBezTo>
                              <a:cubicBezTo>
                                <a:pt x="130" y="496"/>
                                <a:pt x="131" y="505"/>
                                <a:pt x="135" y="514"/>
                              </a:cubicBezTo>
                              <a:cubicBezTo>
                                <a:pt x="138" y="522"/>
                                <a:pt x="143" y="529"/>
                                <a:pt x="149" y="535"/>
                              </a:cubicBezTo>
                              <a:cubicBezTo>
                                <a:pt x="156" y="540"/>
                                <a:pt x="165" y="543"/>
                                <a:pt x="175" y="543"/>
                              </a:cubicBezTo>
                              <a:cubicBezTo>
                                <a:pt x="185" y="543"/>
                                <a:pt x="194" y="540"/>
                                <a:pt x="200" y="535"/>
                              </a:cubicBezTo>
                              <a:cubicBezTo>
                                <a:pt x="207" y="529"/>
                                <a:pt x="212" y="522"/>
                                <a:pt x="215" y="514"/>
                              </a:cubicBezTo>
                              <a:cubicBezTo>
                                <a:pt x="219" y="505"/>
                                <a:pt x="220" y="496"/>
                                <a:pt x="220" y="486"/>
                              </a:cubicBezTo>
                              <a:close/>
                              <a:moveTo>
                                <a:pt x="685" y="371"/>
                              </a:moveTo>
                              <a:cubicBezTo>
                                <a:pt x="751" y="371"/>
                                <a:pt x="751" y="371"/>
                                <a:pt x="751" y="371"/>
                              </a:cubicBezTo>
                              <a:cubicBezTo>
                                <a:pt x="751" y="560"/>
                                <a:pt x="751" y="560"/>
                                <a:pt x="751" y="560"/>
                              </a:cubicBezTo>
                              <a:cubicBezTo>
                                <a:pt x="777" y="560"/>
                                <a:pt x="777" y="560"/>
                                <a:pt x="777" y="560"/>
                              </a:cubicBezTo>
                              <a:cubicBezTo>
                                <a:pt x="777" y="371"/>
                                <a:pt x="777" y="371"/>
                                <a:pt x="777" y="371"/>
                              </a:cubicBezTo>
                              <a:cubicBezTo>
                                <a:pt x="844" y="371"/>
                                <a:pt x="844" y="371"/>
                                <a:pt x="844" y="371"/>
                              </a:cubicBezTo>
                              <a:cubicBezTo>
                                <a:pt x="844" y="348"/>
                                <a:pt x="844" y="348"/>
                                <a:pt x="844" y="348"/>
                              </a:cubicBezTo>
                              <a:cubicBezTo>
                                <a:pt x="685" y="348"/>
                                <a:pt x="685" y="348"/>
                                <a:pt x="685" y="348"/>
                              </a:cubicBezTo>
                              <a:lnTo>
                                <a:pt x="685" y="371"/>
                              </a:lnTo>
                              <a:close/>
                              <a:moveTo>
                                <a:pt x="1545" y="441"/>
                              </a:moveTo>
                              <a:cubicBezTo>
                                <a:pt x="1549" y="451"/>
                                <a:pt x="1551" y="464"/>
                                <a:pt x="1551" y="478"/>
                              </a:cubicBezTo>
                              <a:cubicBezTo>
                                <a:pt x="1551" y="489"/>
                                <a:pt x="1551" y="489"/>
                                <a:pt x="1551" y="489"/>
                              </a:cubicBezTo>
                              <a:cubicBezTo>
                                <a:pt x="1436" y="489"/>
                                <a:pt x="1436" y="489"/>
                                <a:pt x="1436" y="489"/>
                              </a:cubicBezTo>
                              <a:cubicBezTo>
                                <a:pt x="1436" y="499"/>
                                <a:pt x="1438" y="509"/>
                                <a:pt x="1442" y="516"/>
                              </a:cubicBezTo>
                              <a:cubicBezTo>
                                <a:pt x="1446" y="524"/>
                                <a:pt x="1452" y="531"/>
                                <a:pt x="1459" y="535"/>
                              </a:cubicBezTo>
                              <a:cubicBezTo>
                                <a:pt x="1466" y="539"/>
                                <a:pt x="1475" y="541"/>
                                <a:pt x="1485" y="541"/>
                              </a:cubicBezTo>
                              <a:cubicBezTo>
                                <a:pt x="1491" y="541"/>
                                <a:pt x="1497" y="541"/>
                                <a:pt x="1502" y="539"/>
                              </a:cubicBezTo>
                              <a:cubicBezTo>
                                <a:pt x="1508" y="537"/>
                                <a:pt x="1512" y="534"/>
                                <a:pt x="1516" y="530"/>
                              </a:cubicBezTo>
                              <a:cubicBezTo>
                                <a:pt x="1520" y="527"/>
                                <a:pt x="1523" y="522"/>
                                <a:pt x="1525" y="517"/>
                              </a:cubicBezTo>
                              <a:cubicBezTo>
                                <a:pt x="1548" y="523"/>
                                <a:pt x="1548" y="523"/>
                                <a:pt x="1548" y="523"/>
                              </a:cubicBezTo>
                              <a:cubicBezTo>
                                <a:pt x="1546" y="531"/>
                                <a:pt x="1542" y="538"/>
                                <a:pt x="1536" y="544"/>
                              </a:cubicBezTo>
                              <a:cubicBezTo>
                                <a:pt x="1530" y="550"/>
                                <a:pt x="1523" y="555"/>
                                <a:pt x="1514" y="558"/>
                              </a:cubicBezTo>
                              <a:cubicBezTo>
                                <a:pt x="1505" y="562"/>
                                <a:pt x="1496" y="563"/>
                                <a:pt x="1485" y="563"/>
                              </a:cubicBezTo>
                              <a:cubicBezTo>
                                <a:pt x="1470" y="563"/>
                                <a:pt x="1456" y="560"/>
                                <a:pt x="1445" y="553"/>
                              </a:cubicBezTo>
                              <a:cubicBezTo>
                                <a:pt x="1434" y="546"/>
                                <a:pt x="1426" y="537"/>
                                <a:pt x="1420" y="525"/>
                              </a:cubicBezTo>
                              <a:cubicBezTo>
                                <a:pt x="1414" y="512"/>
                                <a:pt x="1411" y="498"/>
                                <a:pt x="1411" y="482"/>
                              </a:cubicBezTo>
                              <a:cubicBezTo>
                                <a:pt x="1411" y="465"/>
                                <a:pt x="1414" y="451"/>
                                <a:pt x="1420" y="439"/>
                              </a:cubicBezTo>
                              <a:cubicBezTo>
                                <a:pt x="1426" y="426"/>
                                <a:pt x="1434" y="416"/>
                                <a:pt x="1445" y="409"/>
                              </a:cubicBezTo>
                              <a:cubicBezTo>
                                <a:pt x="1456" y="402"/>
                                <a:pt x="1468" y="399"/>
                                <a:pt x="1483" y="399"/>
                              </a:cubicBezTo>
                              <a:cubicBezTo>
                                <a:pt x="1491" y="399"/>
                                <a:pt x="1499" y="400"/>
                                <a:pt x="1507" y="403"/>
                              </a:cubicBezTo>
                              <a:cubicBezTo>
                                <a:pt x="1515" y="406"/>
                                <a:pt x="1523" y="410"/>
                                <a:pt x="1529" y="416"/>
                              </a:cubicBezTo>
                              <a:cubicBezTo>
                                <a:pt x="1536" y="423"/>
                                <a:pt x="1541" y="431"/>
                                <a:pt x="1545" y="441"/>
                              </a:cubicBezTo>
                              <a:close/>
                              <a:moveTo>
                                <a:pt x="1526" y="468"/>
                              </a:moveTo>
                              <a:cubicBezTo>
                                <a:pt x="1526" y="459"/>
                                <a:pt x="1524" y="451"/>
                                <a:pt x="1521" y="444"/>
                              </a:cubicBezTo>
                              <a:cubicBezTo>
                                <a:pt x="1517" y="437"/>
                                <a:pt x="1512" y="431"/>
                                <a:pt x="1506" y="427"/>
                              </a:cubicBezTo>
                              <a:cubicBezTo>
                                <a:pt x="1499" y="423"/>
                                <a:pt x="1491" y="421"/>
                                <a:pt x="1483" y="421"/>
                              </a:cubicBezTo>
                              <a:cubicBezTo>
                                <a:pt x="1473" y="421"/>
                                <a:pt x="1464" y="423"/>
                                <a:pt x="1457" y="428"/>
                              </a:cubicBezTo>
                              <a:cubicBezTo>
                                <a:pt x="1450" y="433"/>
                                <a:pt x="1445" y="439"/>
                                <a:pt x="1441" y="447"/>
                              </a:cubicBezTo>
                              <a:cubicBezTo>
                                <a:pt x="1438" y="453"/>
                                <a:pt x="1437" y="460"/>
                                <a:pt x="1436" y="468"/>
                              </a:cubicBezTo>
                              <a:lnTo>
                                <a:pt x="1526" y="468"/>
                              </a:lnTo>
                              <a:close/>
                              <a:moveTo>
                                <a:pt x="948" y="398"/>
                              </a:moveTo>
                              <a:cubicBezTo>
                                <a:pt x="938" y="398"/>
                                <a:pt x="930" y="401"/>
                                <a:pt x="922" y="406"/>
                              </a:cubicBezTo>
                              <a:cubicBezTo>
                                <a:pt x="915" y="411"/>
                                <a:pt x="909" y="417"/>
                                <a:pt x="906" y="425"/>
                              </a:cubicBezTo>
                              <a:cubicBezTo>
                                <a:pt x="905" y="425"/>
                                <a:pt x="905" y="425"/>
                                <a:pt x="905" y="425"/>
                              </a:cubicBezTo>
                              <a:cubicBezTo>
                                <a:pt x="905" y="401"/>
                                <a:pt x="905" y="401"/>
                                <a:pt x="905" y="401"/>
                              </a:cubicBezTo>
                              <a:cubicBezTo>
                                <a:pt x="881" y="401"/>
                                <a:pt x="881" y="401"/>
                                <a:pt x="881" y="401"/>
                              </a:cubicBezTo>
                              <a:cubicBezTo>
                                <a:pt x="881" y="560"/>
                                <a:pt x="881" y="560"/>
                                <a:pt x="881" y="560"/>
                              </a:cubicBezTo>
                              <a:cubicBezTo>
                                <a:pt x="906" y="560"/>
                                <a:pt x="906" y="560"/>
                                <a:pt x="906" y="560"/>
                              </a:cubicBezTo>
                              <a:cubicBezTo>
                                <a:pt x="906" y="459"/>
                                <a:pt x="906" y="459"/>
                                <a:pt x="906" y="459"/>
                              </a:cubicBezTo>
                              <a:cubicBezTo>
                                <a:pt x="906" y="452"/>
                                <a:pt x="907" y="446"/>
                                <a:pt x="911" y="440"/>
                              </a:cubicBezTo>
                              <a:cubicBezTo>
                                <a:pt x="914" y="434"/>
                                <a:pt x="919" y="430"/>
                                <a:pt x="925" y="427"/>
                              </a:cubicBezTo>
                              <a:cubicBezTo>
                                <a:pt x="931" y="424"/>
                                <a:pt x="938" y="422"/>
                                <a:pt x="946" y="422"/>
                              </a:cubicBezTo>
                              <a:cubicBezTo>
                                <a:pt x="949" y="422"/>
                                <a:pt x="952" y="422"/>
                                <a:pt x="955" y="423"/>
                              </a:cubicBezTo>
                              <a:cubicBezTo>
                                <a:pt x="958" y="423"/>
                                <a:pt x="960" y="423"/>
                                <a:pt x="961" y="424"/>
                              </a:cubicBezTo>
                              <a:cubicBezTo>
                                <a:pt x="961" y="399"/>
                                <a:pt x="961" y="399"/>
                                <a:pt x="961" y="399"/>
                              </a:cubicBezTo>
                              <a:cubicBezTo>
                                <a:pt x="959" y="399"/>
                                <a:pt x="957" y="399"/>
                                <a:pt x="955" y="398"/>
                              </a:cubicBezTo>
                              <a:cubicBezTo>
                                <a:pt x="952" y="398"/>
                                <a:pt x="950" y="398"/>
                                <a:pt x="948" y="398"/>
                              </a:cubicBezTo>
                              <a:close/>
                              <a:moveTo>
                                <a:pt x="1697" y="348"/>
                              </a:moveTo>
                              <a:cubicBezTo>
                                <a:pt x="1721" y="348"/>
                                <a:pt x="1721" y="348"/>
                                <a:pt x="1721" y="348"/>
                              </a:cubicBezTo>
                              <a:cubicBezTo>
                                <a:pt x="1721" y="560"/>
                                <a:pt x="1721" y="560"/>
                                <a:pt x="1721" y="560"/>
                              </a:cubicBezTo>
                              <a:cubicBezTo>
                                <a:pt x="1698" y="560"/>
                                <a:pt x="1698" y="560"/>
                                <a:pt x="1698" y="560"/>
                              </a:cubicBezTo>
                              <a:cubicBezTo>
                                <a:pt x="1698" y="536"/>
                                <a:pt x="1698" y="536"/>
                                <a:pt x="1698" y="536"/>
                              </a:cubicBezTo>
                              <a:cubicBezTo>
                                <a:pt x="1695" y="536"/>
                                <a:pt x="1695" y="536"/>
                                <a:pt x="1695" y="536"/>
                              </a:cubicBezTo>
                              <a:cubicBezTo>
                                <a:pt x="1693" y="539"/>
                                <a:pt x="1690" y="542"/>
                                <a:pt x="1687" y="547"/>
                              </a:cubicBezTo>
                              <a:cubicBezTo>
                                <a:pt x="1684" y="551"/>
                                <a:pt x="1679" y="555"/>
                                <a:pt x="1673" y="558"/>
                              </a:cubicBezTo>
                              <a:cubicBezTo>
                                <a:pt x="1667" y="562"/>
                                <a:pt x="1658" y="563"/>
                                <a:pt x="1648" y="563"/>
                              </a:cubicBezTo>
                              <a:cubicBezTo>
                                <a:pt x="1635" y="563"/>
                                <a:pt x="1623" y="560"/>
                                <a:pt x="1613" y="553"/>
                              </a:cubicBezTo>
                              <a:cubicBezTo>
                                <a:pt x="1603" y="547"/>
                                <a:pt x="1595" y="537"/>
                                <a:pt x="1589" y="525"/>
                              </a:cubicBezTo>
                              <a:cubicBezTo>
                                <a:pt x="1584" y="512"/>
                                <a:pt x="1581" y="498"/>
                                <a:pt x="1581" y="481"/>
                              </a:cubicBezTo>
                              <a:cubicBezTo>
                                <a:pt x="1581" y="464"/>
                                <a:pt x="1584" y="450"/>
                                <a:pt x="1589" y="437"/>
                              </a:cubicBezTo>
                              <a:cubicBezTo>
                                <a:pt x="1595" y="425"/>
                                <a:pt x="1603" y="416"/>
                                <a:pt x="1613" y="409"/>
                              </a:cubicBezTo>
                              <a:cubicBezTo>
                                <a:pt x="1623" y="402"/>
                                <a:pt x="1635" y="399"/>
                                <a:pt x="1649" y="399"/>
                              </a:cubicBezTo>
                              <a:cubicBezTo>
                                <a:pt x="1659" y="399"/>
                                <a:pt x="1667" y="401"/>
                                <a:pt x="1673" y="404"/>
                              </a:cubicBezTo>
                              <a:cubicBezTo>
                                <a:pt x="1679" y="407"/>
                                <a:pt x="1684" y="411"/>
                                <a:pt x="1687" y="416"/>
                              </a:cubicBezTo>
                              <a:cubicBezTo>
                                <a:pt x="1690" y="420"/>
                                <a:pt x="1693" y="423"/>
                                <a:pt x="1695" y="426"/>
                              </a:cubicBezTo>
                              <a:cubicBezTo>
                                <a:pt x="1697" y="426"/>
                                <a:pt x="1697" y="426"/>
                                <a:pt x="1697" y="426"/>
                              </a:cubicBezTo>
                              <a:lnTo>
                                <a:pt x="1697" y="348"/>
                              </a:lnTo>
                              <a:close/>
                              <a:moveTo>
                                <a:pt x="1697" y="480"/>
                              </a:moveTo>
                              <a:cubicBezTo>
                                <a:pt x="1697" y="469"/>
                                <a:pt x="1695" y="458"/>
                                <a:pt x="1692" y="449"/>
                              </a:cubicBezTo>
                              <a:cubicBezTo>
                                <a:pt x="1689" y="440"/>
                                <a:pt x="1683" y="433"/>
                                <a:pt x="1677" y="428"/>
                              </a:cubicBezTo>
                              <a:cubicBezTo>
                                <a:pt x="1670" y="423"/>
                                <a:pt x="1662" y="421"/>
                                <a:pt x="1652" y="421"/>
                              </a:cubicBezTo>
                              <a:cubicBezTo>
                                <a:pt x="1641" y="421"/>
                                <a:pt x="1633" y="423"/>
                                <a:pt x="1626" y="429"/>
                              </a:cubicBezTo>
                              <a:cubicBezTo>
                                <a:pt x="1619" y="434"/>
                                <a:pt x="1614" y="441"/>
                                <a:pt x="1610" y="450"/>
                              </a:cubicBezTo>
                              <a:cubicBezTo>
                                <a:pt x="1607" y="459"/>
                                <a:pt x="1605" y="469"/>
                                <a:pt x="1605" y="480"/>
                              </a:cubicBezTo>
                              <a:cubicBezTo>
                                <a:pt x="1605" y="492"/>
                                <a:pt x="1607" y="502"/>
                                <a:pt x="1610" y="511"/>
                              </a:cubicBezTo>
                              <a:cubicBezTo>
                                <a:pt x="1614" y="521"/>
                                <a:pt x="1619" y="528"/>
                                <a:pt x="1626" y="533"/>
                              </a:cubicBezTo>
                              <a:cubicBezTo>
                                <a:pt x="1633" y="539"/>
                                <a:pt x="1641" y="541"/>
                                <a:pt x="1652" y="541"/>
                              </a:cubicBezTo>
                              <a:cubicBezTo>
                                <a:pt x="1661" y="541"/>
                                <a:pt x="1670" y="539"/>
                                <a:pt x="1676" y="534"/>
                              </a:cubicBezTo>
                              <a:cubicBezTo>
                                <a:pt x="1683" y="529"/>
                                <a:pt x="1688" y="521"/>
                                <a:pt x="1692" y="512"/>
                              </a:cubicBezTo>
                              <a:cubicBezTo>
                                <a:pt x="1695" y="503"/>
                                <a:pt x="1697" y="492"/>
                                <a:pt x="1697" y="480"/>
                              </a:cubicBezTo>
                              <a:close/>
                              <a:moveTo>
                                <a:pt x="1375" y="538"/>
                              </a:moveTo>
                              <a:cubicBezTo>
                                <a:pt x="1373" y="538"/>
                                <a:pt x="1371" y="539"/>
                                <a:pt x="1368" y="539"/>
                              </a:cubicBezTo>
                              <a:cubicBezTo>
                                <a:pt x="1365" y="539"/>
                                <a:pt x="1361" y="538"/>
                                <a:pt x="1358" y="537"/>
                              </a:cubicBezTo>
                              <a:cubicBezTo>
                                <a:pt x="1355" y="536"/>
                                <a:pt x="1352" y="533"/>
                                <a:pt x="1350" y="530"/>
                              </a:cubicBezTo>
                              <a:cubicBezTo>
                                <a:pt x="1348" y="527"/>
                                <a:pt x="1347" y="521"/>
                                <a:pt x="1347" y="514"/>
                              </a:cubicBezTo>
                              <a:cubicBezTo>
                                <a:pt x="1347" y="422"/>
                                <a:pt x="1347" y="422"/>
                                <a:pt x="1347" y="422"/>
                              </a:cubicBezTo>
                              <a:cubicBezTo>
                                <a:pt x="1381" y="422"/>
                                <a:pt x="1381" y="422"/>
                                <a:pt x="1381" y="422"/>
                              </a:cubicBezTo>
                              <a:cubicBezTo>
                                <a:pt x="1381" y="401"/>
                                <a:pt x="1381" y="401"/>
                                <a:pt x="1381" y="401"/>
                              </a:cubicBezTo>
                              <a:cubicBezTo>
                                <a:pt x="1347" y="401"/>
                                <a:pt x="1347" y="401"/>
                                <a:pt x="1347" y="401"/>
                              </a:cubicBezTo>
                              <a:cubicBezTo>
                                <a:pt x="1347" y="363"/>
                                <a:pt x="1347" y="363"/>
                                <a:pt x="1347" y="363"/>
                              </a:cubicBezTo>
                              <a:cubicBezTo>
                                <a:pt x="1323" y="363"/>
                                <a:pt x="1323" y="363"/>
                                <a:pt x="1323" y="363"/>
                              </a:cubicBezTo>
                              <a:cubicBezTo>
                                <a:pt x="1323" y="401"/>
                                <a:pt x="1323" y="401"/>
                                <a:pt x="1323" y="401"/>
                              </a:cubicBezTo>
                              <a:cubicBezTo>
                                <a:pt x="1299" y="401"/>
                                <a:pt x="1299" y="401"/>
                                <a:pt x="1299" y="401"/>
                              </a:cubicBezTo>
                              <a:cubicBezTo>
                                <a:pt x="1299" y="422"/>
                                <a:pt x="1299" y="422"/>
                                <a:pt x="1299" y="422"/>
                              </a:cubicBezTo>
                              <a:cubicBezTo>
                                <a:pt x="1323" y="422"/>
                                <a:pt x="1323" y="422"/>
                                <a:pt x="1323" y="422"/>
                              </a:cubicBezTo>
                              <a:cubicBezTo>
                                <a:pt x="1323" y="521"/>
                                <a:pt x="1323" y="521"/>
                                <a:pt x="1323" y="521"/>
                              </a:cubicBezTo>
                              <a:cubicBezTo>
                                <a:pt x="1323" y="530"/>
                                <a:pt x="1325" y="538"/>
                                <a:pt x="1329" y="544"/>
                              </a:cubicBezTo>
                              <a:cubicBezTo>
                                <a:pt x="1334" y="550"/>
                                <a:pt x="1339" y="555"/>
                                <a:pt x="1346" y="558"/>
                              </a:cubicBezTo>
                              <a:cubicBezTo>
                                <a:pt x="1352" y="561"/>
                                <a:pt x="1359" y="562"/>
                                <a:pt x="1366" y="562"/>
                              </a:cubicBezTo>
                              <a:cubicBezTo>
                                <a:pt x="1370" y="562"/>
                                <a:pt x="1374" y="562"/>
                                <a:pt x="1377" y="561"/>
                              </a:cubicBezTo>
                              <a:cubicBezTo>
                                <a:pt x="1380" y="561"/>
                                <a:pt x="1382" y="560"/>
                                <a:pt x="1384" y="559"/>
                              </a:cubicBezTo>
                              <a:cubicBezTo>
                                <a:pt x="1379" y="537"/>
                                <a:pt x="1379" y="537"/>
                                <a:pt x="1379" y="537"/>
                              </a:cubicBezTo>
                              <a:cubicBezTo>
                                <a:pt x="1378" y="537"/>
                                <a:pt x="1377" y="538"/>
                                <a:pt x="1375" y="538"/>
                              </a:cubicBezTo>
                              <a:close/>
                              <a:moveTo>
                                <a:pt x="1090" y="495"/>
                              </a:moveTo>
                              <a:cubicBezTo>
                                <a:pt x="1090" y="505"/>
                                <a:pt x="1088" y="513"/>
                                <a:pt x="1084" y="520"/>
                              </a:cubicBezTo>
                              <a:cubicBezTo>
                                <a:pt x="1079" y="526"/>
                                <a:pt x="1074" y="531"/>
                                <a:pt x="1068" y="534"/>
                              </a:cubicBezTo>
                              <a:cubicBezTo>
                                <a:pt x="1061" y="537"/>
                                <a:pt x="1055" y="539"/>
                                <a:pt x="1049" y="539"/>
                              </a:cubicBezTo>
                              <a:cubicBezTo>
                                <a:pt x="1039" y="539"/>
                                <a:pt x="1031" y="535"/>
                                <a:pt x="1024" y="528"/>
                              </a:cubicBezTo>
                              <a:cubicBezTo>
                                <a:pt x="1017" y="521"/>
                                <a:pt x="1014" y="512"/>
                                <a:pt x="1014" y="500"/>
                              </a:cubicBezTo>
                              <a:cubicBezTo>
                                <a:pt x="1014" y="401"/>
                                <a:pt x="1014" y="401"/>
                                <a:pt x="1014" y="401"/>
                              </a:cubicBezTo>
                              <a:cubicBezTo>
                                <a:pt x="990" y="401"/>
                                <a:pt x="990" y="401"/>
                                <a:pt x="990" y="401"/>
                              </a:cubicBezTo>
                              <a:cubicBezTo>
                                <a:pt x="990" y="502"/>
                                <a:pt x="990" y="502"/>
                                <a:pt x="990" y="502"/>
                              </a:cubicBezTo>
                              <a:cubicBezTo>
                                <a:pt x="990" y="516"/>
                                <a:pt x="992" y="527"/>
                                <a:pt x="996" y="536"/>
                              </a:cubicBezTo>
                              <a:cubicBezTo>
                                <a:pt x="1001" y="545"/>
                                <a:pt x="1007" y="551"/>
                                <a:pt x="1015" y="556"/>
                              </a:cubicBezTo>
                              <a:cubicBezTo>
                                <a:pt x="1022" y="560"/>
                                <a:pt x="1031" y="562"/>
                                <a:pt x="1041" y="562"/>
                              </a:cubicBezTo>
                              <a:cubicBezTo>
                                <a:pt x="1053" y="562"/>
                                <a:pt x="1063" y="559"/>
                                <a:pt x="1071" y="554"/>
                              </a:cubicBezTo>
                              <a:cubicBezTo>
                                <a:pt x="1079" y="548"/>
                                <a:pt x="1085" y="541"/>
                                <a:pt x="1088" y="533"/>
                              </a:cubicBezTo>
                              <a:cubicBezTo>
                                <a:pt x="1090" y="533"/>
                                <a:pt x="1090" y="533"/>
                                <a:pt x="1090" y="533"/>
                              </a:cubicBezTo>
                              <a:cubicBezTo>
                                <a:pt x="1090" y="560"/>
                                <a:pt x="1090" y="560"/>
                                <a:pt x="1090" y="560"/>
                              </a:cubicBezTo>
                              <a:cubicBezTo>
                                <a:pt x="1115" y="560"/>
                                <a:pt x="1115" y="560"/>
                                <a:pt x="1115" y="560"/>
                              </a:cubicBezTo>
                              <a:cubicBezTo>
                                <a:pt x="1115" y="401"/>
                                <a:pt x="1115" y="401"/>
                                <a:pt x="1115" y="401"/>
                              </a:cubicBezTo>
                              <a:cubicBezTo>
                                <a:pt x="1090" y="401"/>
                                <a:pt x="1090" y="401"/>
                                <a:pt x="1090" y="401"/>
                              </a:cubicBezTo>
                              <a:lnTo>
                                <a:pt x="1090" y="495"/>
                              </a:lnTo>
                              <a:close/>
                              <a:moveTo>
                                <a:pt x="1233" y="473"/>
                              </a:moveTo>
                              <a:cubicBezTo>
                                <a:pt x="1209" y="467"/>
                                <a:pt x="1209" y="467"/>
                                <a:pt x="1209" y="467"/>
                              </a:cubicBezTo>
                              <a:cubicBezTo>
                                <a:pt x="1200" y="464"/>
                                <a:pt x="1193" y="462"/>
                                <a:pt x="1188" y="458"/>
                              </a:cubicBezTo>
                              <a:cubicBezTo>
                                <a:pt x="1184" y="454"/>
                                <a:pt x="1182" y="450"/>
                                <a:pt x="1182" y="444"/>
                              </a:cubicBezTo>
                              <a:cubicBezTo>
                                <a:pt x="1182" y="437"/>
                                <a:pt x="1185" y="431"/>
                                <a:pt x="1191" y="427"/>
                              </a:cubicBezTo>
                              <a:cubicBezTo>
                                <a:pt x="1198" y="422"/>
                                <a:pt x="1206" y="420"/>
                                <a:pt x="1216" y="420"/>
                              </a:cubicBezTo>
                              <a:cubicBezTo>
                                <a:pt x="1223" y="420"/>
                                <a:pt x="1229" y="421"/>
                                <a:pt x="1233" y="423"/>
                              </a:cubicBezTo>
                              <a:cubicBezTo>
                                <a:pt x="1238" y="426"/>
                                <a:pt x="1241" y="429"/>
                                <a:pt x="1244" y="432"/>
                              </a:cubicBezTo>
                              <a:cubicBezTo>
                                <a:pt x="1247" y="436"/>
                                <a:pt x="1249" y="439"/>
                                <a:pt x="1250" y="443"/>
                              </a:cubicBezTo>
                              <a:cubicBezTo>
                                <a:pt x="1272" y="437"/>
                                <a:pt x="1272" y="437"/>
                                <a:pt x="1272" y="437"/>
                              </a:cubicBezTo>
                              <a:cubicBezTo>
                                <a:pt x="1268" y="425"/>
                                <a:pt x="1262" y="416"/>
                                <a:pt x="1253" y="409"/>
                              </a:cubicBezTo>
                              <a:cubicBezTo>
                                <a:pt x="1244" y="402"/>
                                <a:pt x="1231" y="399"/>
                                <a:pt x="1216" y="399"/>
                              </a:cubicBezTo>
                              <a:cubicBezTo>
                                <a:pt x="1205" y="399"/>
                                <a:pt x="1195" y="401"/>
                                <a:pt x="1186" y="405"/>
                              </a:cubicBezTo>
                              <a:cubicBezTo>
                                <a:pt x="1177" y="409"/>
                                <a:pt x="1170" y="414"/>
                                <a:pt x="1165" y="421"/>
                              </a:cubicBezTo>
                              <a:cubicBezTo>
                                <a:pt x="1160" y="428"/>
                                <a:pt x="1157" y="436"/>
                                <a:pt x="1157" y="445"/>
                              </a:cubicBezTo>
                              <a:cubicBezTo>
                                <a:pt x="1157" y="456"/>
                                <a:pt x="1161" y="465"/>
                                <a:pt x="1167" y="472"/>
                              </a:cubicBezTo>
                              <a:cubicBezTo>
                                <a:pt x="1174" y="480"/>
                                <a:pt x="1185" y="485"/>
                                <a:pt x="1200" y="488"/>
                              </a:cubicBezTo>
                              <a:cubicBezTo>
                                <a:pt x="1226" y="495"/>
                                <a:pt x="1226" y="495"/>
                                <a:pt x="1226" y="495"/>
                              </a:cubicBezTo>
                              <a:cubicBezTo>
                                <a:pt x="1234" y="496"/>
                                <a:pt x="1240" y="499"/>
                                <a:pt x="1244" y="503"/>
                              </a:cubicBezTo>
                              <a:cubicBezTo>
                                <a:pt x="1248" y="507"/>
                                <a:pt x="1250" y="511"/>
                                <a:pt x="1250" y="517"/>
                              </a:cubicBezTo>
                              <a:cubicBezTo>
                                <a:pt x="1250" y="524"/>
                                <a:pt x="1246" y="530"/>
                                <a:pt x="1240" y="535"/>
                              </a:cubicBezTo>
                              <a:cubicBezTo>
                                <a:pt x="1233" y="539"/>
                                <a:pt x="1224" y="542"/>
                                <a:pt x="1212" y="542"/>
                              </a:cubicBezTo>
                              <a:cubicBezTo>
                                <a:pt x="1202" y="542"/>
                                <a:pt x="1194" y="540"/>
                                <a:pt x="1188" y="535"/>
                              </a:cubicBezTo>
                              <a:cubicBezTo>
                                <a:pt x="1182" y="531"/>
                                <a:pt x="1178" y="525"/>
                                <a:pt x="1176" y="516"/>
                              </a:cubicBezTo>
                              <a:cubicBezTo>
                                <a:pt x="1152" y="522"/>
                                <a:pt x="1152" y="522"/>
                                <a:pt x="1152" y="522"/>
                              </a:cubicBezTo>
                              <a:cubicBezTo>
                                <a:pt x="1155" y="535"/>
                                <a:pt x="1162" y="546"/>
                                <a:pt x="1173" y="553"/>
                              </a:cubicBezTo>
                              <a:cubicBezTo>
                                <a:pt x="1183" y="560"/>
                                <a:pt x="1197" y="563"/>
                                <a:pt x="1213" y="563"/>
                              </a:cubicBezTo>
                              <a:cubicBezTo>
                                <a:pt x="1225" y="563"/>
                                <a:pt x="1236" y="561"/>
                                <a:pt x="1245" y="557"/>
                              </a:cubicBezTo>
                              <a:cubicBezTo>
                                <a:pt x="1255" y="553"/>
                                <a:pt x="1262" y="547"/>
                                <a:pt x="1267" y="540"/>
                              </a:cubicBezTo>
                              <a:cubicBezTo>
                                <a:pt x="1272" y="533"/>
                                <a:pt x="1275" y="525"/>
                                <a:pt x="1275" y="516"/>
                              </a:cubicBezTo>
                              <a:cubicBezTo>
                                <a:pt x="1275" y="505"/>
                                <a:pt x="1272" y="495"/>
                                <a:pt x="1265" y="488"/>
                              </a:cubicBezTo>
                              <a:cubicBezTo>
                                <a:pt x="1258" y="481"/>
                                <a:pt x="1247" y="476"/>
                                <a:pt x="1233" y="473"/>
                              </a:cubicBezTo>
                              <a:close/>
                              <a:moveTo>
                                <a:pt x="2396" y="564"/>
                              </a:moveTo>
                              <a:cubicBezTo>
                                <a:pt x="2421" y="564"/>
                                <a:pt x="2421" y="564"/>
                                <a:pt x="2421" y="564"/>
                              </a:cubicBezTo>
                              <a:cubicBezTo>
                                <a:pt x="2421" y="352"/>
                                <a:pt x="2421" y="352"/>
                                <a:pt x="2421" y="352"/>
                              </a:cubicBezTo>
                              <a:cubicBezTo>
                                <a:pt x="2396" y="352"/>
                                <a:pt x="2396" y="352"/>
                                <a:pt x="2396" y="352"/>
                              </a:cubicBezTo>
                              <a:lnTo>
                                <a:pt x="2396" y="564"/>
                              </a:lnTo>
                              <a:close/>
                              <a:moveTo>
                                <a:pt x="2598" y="352"/>
                              </a:moveTo>
                              <a:cubicBezTo>
                                <a:pt x="2598" y="564"/>
                                <a:pt x="2598" y="564"/>
                                <a:pt x="2598" y="564"/>
                              </a:cubicBezTo>
                              <a:cubicBezTo>
                                <a:pt x="2574" y="564"/>
                                <a:pt x="2574" y="564"/>
                                <a:pt x="2574" y="564"/>
                              </a:cubicBezTo>
                              <a:cubicBezTo>
                                <a:pt x="2574" y="539"/>
                                <a:pt x="2574" y="539"/>
                                <a:pt x="2574" y="539"/>
                              </a:cubicBezTo>
                              <a:cubicBezTo>
                                <a:pt x="2571" y="539"/>
                                <a:pt x="2571" y="539"/>
                                <a:pt x="2571" y="539"/>
                              </a:cubicBezTo>
                              <a:cubicBezTo>
                                <a:pt x="2570" y="542"/>
                                <a:pt x="2567" y="546"/>
                                <a:pt x="2564" y="550"/>
                              </a:cubicBezTo>
                              <a:cubicBezTo>
                                <a:pt x="2561" y="554"/>
                                <a:pt x="2556" y="558"/>
                                <a:pt x="2550" y="562"/>
                              </a:cubicBezTo>
                              <a:cubicBezTo>
                                <a:pt x="2544" y="565"/>
                                <a:pt x="2535" y="567"/>
                                <a:pt x="2525" y="567"/>
                              </a:cubicBezTo>
                              <a:cubicBezTo>
                                <a:pt x="2512" y="567"/>
                                <a:pt x="2500" y="564"/>
                                <a:pt x="2490" y="557"/>
                              </a:cubicBezTo>
                              <a:cubicBezTo>
                                <a:pt x="2480" y="550"/>
                                <a:pt x="2472" y="541"/>
                                <a:pt x="2466" y="528"/>
                              </a:cubicBezTo>
                              <a:cubicBezTo>
                                <a:pt x="2461" y="516"/>
                                <a:pt x="2458" y="501"/>
                                <a:pt x="2458" y="485"/>
                              </a:cubicBezTo>
                              <a:cubicBezTo>
                                <a:pt x="2458" y="468"/>
                                <a:pt x="2461" y="453"/>
                                <a:pt x="2466" y="441"/>
                              </a:cubicBezTo>
                              <a:cubicBezTo>
                                <a:pt x="2472" y="429"/>
                                <a:pt x="2480" y="419"/>
                                <a:pt x="2490" y="413"/>
                              </a:cubicBezTo>
                              <a:cubicBezTo>
                                <a:pt x="2500" y="406"/>
                                <a:pt x="2512" y="403"/>
                                <a:pt x="2526" y="403"/>
                              </a:cubicBezTo>
                              <a:cubicBezTo>
                                <a:pt x="2536" y="403"/>
                                <a:pt x="2544" y="404"/>
                                <a:pt x="2550" y="408"/>
                              </a:cubicBezTo>
                              <a:cubicBezTo>
                                <a:pt x="2556" y="411"/>
                                <a:pt x="2561" y="415"/>
                                <a:pt x="2564" y="419"/>
                              </a:cubicBezTo>
                              <a:cubicBezTo>
                                <a:pt x="2567" y="424"/>
                                <a:pt x="2570" y="427"/>
                                <a:pt x="2571" y="430"/>
                              </a:cubicBezTo>
                              <a:cubicBezTo>
                                <a:pt x="2574" y="430"/>
                                <a:pt x="2574" y="430"/>
                                <a:pt x="2574" y="430"/>
                              </a:cubicBezTo>
                              <a:cubicBezTo>
                                <a:pt x="2574" y="352"/>
                                <a:pt x="2574" y="352"/>
                                <a:pt x="2574" y="352"/>
                              </a:cubicBezTo>
                              <a:lnTo>
                                <a:pt x="2598" y="352"/>
                              </a:lnTo>
                              <a:close/>
                              <a:moveTo>
                                <a:pt x="2574" y="484"/>
                              </a:moveTo>
                              <a:cubicBezTo>
                                <a:pt x="2574" y="472"/>
                                <a:pt x="2572" y="462"/>
                                <a:pt x="2569" y="453"/>
                              </a:cubicBezTo>
                              <a:cubicBezTo>
                                <a:pt x="2565" y="444"/>
                                <a:pt x="2560" y="437"/>
                                <a:pt x="2553" y="432"/>
                              </a:cubicBezTo>
                              <a:cubicBezTo>
                                <a:pt x="2547" y="427"/>
                                <a:pt x="2538" y="425"/>
                                <a:pt x="2528" y="425"/>
                              </a:cubicBezTo>
                              <a:cubicBezTo>
                                <a:pt x="2518" y="425"/>
                                <a:pt x="2509" y="427"/>
                                <a:pt x="2503" y="432"/>
                              </a:cubicBezTo>
                              <a:cubicBezTo>
                                <a:pt x="2496" y="438"/>
                                <a:pt x="2491" y="445"/>
                                <a:pt x="2487" y="454"/>
                              </a:cubicBezTo>
                              <a:cubicBezTo>
                                <a:pt x="2484" y="463"/>
                                <a:pt x="2482" y="473"/>
                                <a:pt x="2482" y="484"/>
                              </a:cubicBezTo>
                              <a:cubicBezTo>
                                <a:pt x="2482" y="495"/>
                                <a:pt x="2484" y="506"/>
                                <a:pt x="2487" y="515"/>
                              </a:cubicBezTo>
                              <a:cubicBezTo>
                                <a:pt x="2491" y="524"/>
                                <a:pt x="2496" y="531"/>
                                <a:pt x="2503" y="537"/>
                              </a:cubicBezTo>
                              <a:cubicBezTo>
                                <a:pt x="2510" y="542"/>
                                <a:pt x="2518" y="545"/>
                                <a:pt x="2528" y="545"/>
                              </a:cubicBezTo>
                              <a:cubicBezTo>
                                <a:pt x="2538" y="545"/>
                                <a:pt x="2547" y="542"/>
                                <a:pt x="2553" y="537"/>
                              </a:cubicBezTo>
                              <a:cubicBezTo>
                                <a:pt x="2560" y="532"/>
                                <a:pt x="2565" y="525"/>
                                <a:pt x="2569" y="516"/>
                              </a:cubicBezTo>
                              <a:cubicBezTo>
                                <a:pt x="2572" y="507"/>
                                <a:pt x="2574" y="496"/>
                                <a:pt x="2574" y="484"/>
                              </a:cubicBezTo>
                              <a:close/>
                              <a:moveTo>
                                <a:pt x="2241" y="442"/>
                              </a:moveTo>
                              <a:cubicBezTo>
                                <a:pt x="2247" y="454"/>
                                <a:pt x="2250" y="468"/>
                                <a:pt x="2250" y="485"/>
                              </a:cubicBezTo>
                              <a:cubicBezTo>
                                <a:pt x="2250" y="501"/>
                                <a:pt x="2247" y="516"/>
                                <a:pt x="2241" y="528"/>
                              </a:cubicBezTo>
                              <a:cubicBezTo>
                                <a:pt x="2235" y="540"/>
                                <a:pt x="2227" y="550"/>
                                <a:pt x="2216" y="557"/>
                              </a:cubicBezTo>
                              <a:cubicBezTo>
                                <a:pt x="2205" y="564"/>
                                <a:pt x="2193" y="567"/>
                                <a:pt x="2178" y="567"/>
                              </a:cubicBezTo>
                              <a:cubicBezTo>
                                <a:pt x="2164" y="567"/>
                                <a:pt x="2151" y="564"/>
                                <a:pt x="2141" y="557"/>
                              </a:cubicBezTo>
                              <a:cubicBezTo>
                                <a:pt x="2130" y="550"/>
                                <a:pt x="2121" y="540"/>
                                <a:pt x="2115" y="528"/>
                              </a:cubicBezTo>
                              <a:cubicBezTo>
                                <a:pt x="2109" y="516"/>
                                <a:pt x="2106" y="501"/>
                                <a:pt x="2106" y="485"/>
                              </a:cubicBezTo>
                              <a:cubicBezTo>
                                <a:pt x="2106" y="468"/>
                                <a:pt x="2109" y="454"/>
                                <a:pt x="2115" y="442"/>
                              </a:cubicBezTo>
                              <a:cubicBezTo>
                                <a:pt x="2121" y="429"/>
                                <a:pt x="2130" y="420"/>
                                <a:pt x="2141" y="413"/>
                              </a:cubicBezTo>
                              <a:cubicBezTo>
                                <a:pt x="2151" y="406"/>
                                <a:pt x="2164" y="403"/>
                                <a:pt x="2178" y="403"/>
                              </a:cubicBezTo>
                              <a:cubicBezTo>
                                <a:pt x="2193" y="403"/>
                                <a:pt x="2205" y="406"/>
                                <a:pt x="2216" y="413"/>
                              </a:cubicBezTo>
                              <a:cubicBezTo>
                                <a:pt x="2227" y="420"/>
                                <a:pt x="2235" y="429"/>
                                <a:pt x="2241" y="442"/>
                              </a:cubicBezTo>
                              <a:close/>
                              <a:moveTo>
                                <a:pt x="2226" y="485"/>
                              </a:moveTo>
                              <a:cubicBezTo>
                                <a:pt x="2226" y="474"/>
                                <a:pt x="2224" y="464"/>
                                <a:pt x="2221" y="455"/>
                              </a:cubicBezTo>
                              <a:cubicBezTo>
                                <a:pt x="2218" y="446"/>
                                <a:pt x="2212" y="439"/>
                                <a:pt x="2205" y="433"/>
                              </a:cubicBezTo>
                              <a:cubicBezTo>
                                <a:pt x="2198" y="427"/>
                                <a:pt x="2189" y="425"/>
                                <a:pt x="2178" y="425"/>
                              </a:cubicBezTo>
                              <a:cubicBezTo>
                                <a:pt x="2167" y="425"/>
                                <a:pt x="2159" y="427"/>
                                <a:pt x="2151" y="433"/>
                              </a:cubicBezTo>
                              <a:cubicBezTo>
                                <a:pt x="2144" y="439"/>
                                <a:pt x="2139" y="446"/>
                                <a:pt x="2136" y="455"/>
                              </a:cubicBezTo>
                              <a:cubicBezTo>
                                <a:pt x="2132" y="464"/>
                                <a:pt x="2131" y="474"/>
                                <a:pt x="2131" y="485"/>
                              </a:cubicBezTo>
                              <a:cubicBezTo>
                                <a:pt x="2131" y="496"/>
                                <a:pt x="2132" y="505"/>
                                <a:pt x="2136" y="515"/>
                              </a:cubicBezTo>
                              <a:cubicBezTo>
                                <a:pt x="2139" y="524"/>
                                <a:pt x="2144" y="531"/>
                                <a:pt x="2151" y="537"/>
                              </a:cubicBezTo>
                              <a:cubicBezTo>
                                <a:pt x="2159" y="542"/>
                                <a:pt x="2167" y="545"/>
                                <a:pt x="2178" y="545"/>
                              </a:cubicBezTo>
                              <a:cubicBezTo>
                                <a:pt x="2189" y="545"/>
                                <a:pt x="2198" y="542"/>
                                <a:pt x="2205" y="537"/>
                              </a:cubicBezTo>
                              <a:cubicBezTo>
                                <a:pt x="2212" y="531"/>
                                <a:pt x="2218" y="524"/>
                                <a:pt x="2221" y="515"/>
                              </a:cubicBezTo>
                              <a:cubicBezTo>
                                <a:pt x="2224" y="505"/>
                                <a:pt x="2226" y="496"/>
                                <a:pt x="2226" y="485"/>
                              </a:cubicBezTo>
                              <a:close/>
                              <a:moveTo>
                                <a:pt x="2015" y="524"/>
                              </a:moveTo>
                              <a:cubicBezTo>
                                <a:pt x="2013" y="524"/>
                                <a:pt x="2013" y="524"/>
                                <a:pt x="2013" y="524"/>
                              </a:cubicBezTo>
                              <a:cubicBezTo>
                                <a:pt x="1968" y="352"/>
                                <a:pt x="1968" y="352"/>
                                <a:pt x="1968" y="352"/>
                              </a:cubicBezTo>
                              <a:cubicBezTo>
                                <a:pt x="1939" y="352"/>
                                <a:pt x="1939" y="352"/>
                                <a:pt x="1939" y="352"/>
                              </a:cubicBezTo>
                              <a:cubicBezTo>
                                <a:pt x="1894" y="524"/>
                                <a:pt x="1894" y="524"/>
                                <a:pt x="1894" y="524"/>
                              </a:cubicBezTo>
                              <a:cubicBezTo>
                                <a:pt x="1892" y="524"/>
                                <a:pt x="1892" y="524"/>
                                <a:pt x="1892" y="524"/>
                              </a:cubicBezTo>
                              <a:cubicBezTo>
                                <a:pt x="1847" y="352"/>
                                <a:pt x="1847" y="352"/>
                                <a:pt x="1847" y="352"/>
                              </a:cubicBezTo>
                              <a:cubicBezTo>
                                <a:pt x="1821" y="352"/>
                                <a:pt x="1821" y="352"/>
                                <a:pt x="1821" y="352"/>
                              </a:cubicBezTo>
                              <a:cubicBezTo>
                                <a:pt x="1879" y="564"/>
                                <a:pt x="1879" y="564"/>
                                <a:pt x="1879" y="564"/>
                              </a:cubicBezTo>
                              <a:cubicBezTo>
                                <a:pt x="1906" y="564"/>
                                <a:pt x="1906" y="564"/>
                                <a:pt x="1906" y="564"/>
                              </a:cubicBezTo>
                              <a:cubicBezTo>
                                <a:pt x="1952" y="395"/>
                                <a:pt x="1952" y="395"/>
                                <a:pt x="1952" y="395"/>
                              </a:cubicBezTo>
                              <a:cubicBezTo>
                                <a:pt x="1954" y="395"/>
                                <a:pt x="1954" y="395"/>
                                <a:pt x="1954" y="395"/>
                              </a:cubicBezTo>
                              <a:cubicBezTo>
                                <a:pt x="2001" y="564"/>
                                <a:pt x="2001" y="564"/>
                                <a:pt x="2001" y="564"/>
                              </a:cubicBezTo>
                              <a:cubicBezTo>
                                <a:pt x="2027" y="564"/>
                                <a:pt x="2027" y="564"/>
                                <a:pt x="2027" y="564"/>
                              </a:cubicBezTo>
                              <a:cubicBezTo>
                                <a:pt x="2085" y="352"/>
                                <a:pt x="2085" y="352"/>
                                <a:pt x="2085" y="352"/>
                              </a:cubicBezTo>
                              <a:cubicBezTo>
                                <a:pt x="2059" y="352"/>
                                <a:pt x="2059" y="352"/>
                                <a:pt x="2059" y="352"/>
                              </a:cubicBezTo>
                              <a:lnTo>
                                <a:pt x="2015" y="524"/>
                              </a:lnTo>
                              <a:close/>
                              <a:moveTo>
                                <a:pt x="2354" y="402"/>
                              </a:moveTo>
                              <a:cubicBezTo>
                                <a:pt x="2345" y="402"/>
                                <a:pt x="2336" y="405"/>
                                <a:pt x="2329" y="410"/>
                              </a:cubicBezTo>
                              <a:cubicBezTo>
                                <a:pt x="2321" y="414"/>
                                <a:pt x="2316" y="421"/>
                                <a:pt x="2313" y="429"/>
                              </a:cubicBezTo>
                              <a:cubicBezTo>
                                <a:pt x="2311" y="429"/>
                                <a:pt x="2311" y="429"/>
                                <a:pt x="2311" y="429"/>
                              </a:cubicBezTo>
                              <a:cubicBezTo>
                                <a:pt x="2311" y="405"/>
                                <a:pt x="2311" y="405"/>
                                <a:pt x="2311" y="405"/>
                              </a:cubicBezTo>
                              <a:cubicBezTo>
                                <a:pt x="2288" y="405"/>
                                <a:pt x="2288" y="405"/>
                                <a:pt x="2288" y="405"/>
                              </a:cubicBezTo>
                              <a:cubicBezTo>
                                <a:pt x="2288" y="564"/>
                                <a:pt x="2288" y="564"/>
                                <a:pt x="2288" y="564"/>
                              </a:cubicBezTo>
                              <a:cubicBezTo>
                                <a:pt x="2312" y="564"/>
                                <a:pt x="2312" y="564"/>
                                <a:pt x="2312" y="564"/>
                              </a:cubicBezTo>
                              <a:cubicBezTo>
                                <a:pt x="2312" y="463"/>
                                <a:pt x="2312" y="463"/>
                                <a:pt x="2312" y="463"/>
                              </a:cubicBezTo>
                              <a:cubicBezTo>
                                <a:pt x="2312" y="456"/>
                                <a:pt x="2314" y="449"/>
                                <a:pt x="2317" y="444"/>
                              </a:cubicBezTo>
                              <a:cubicBezTo>
                                <a:pt x="2321" y="438"/>
                                <a:pt x="2326" y="434"/>
                                <a:pt x="2332" y="431"/>
                              </a:cubicBezTo>
                              <a:cubicBezTo>
                                <a:pt x="2338" y="427"/>
                                <a:pt x="2345" y="426"/>
                                <a:pt x="2352" y="426"/>
                              </a:cubicBezTo>
                              <a:cubicBezTo>
                                <a:pt x="2356" y="426"/>
                                <a:pt x="2359" y="426"/>
                                <a:pt x="2362" y="426"/>
                              </a:cubicBezTo>
                              <a:cubicBezTo>
                                <a:pt x="2364" y="427"/>
                                <a:pt x="2366" y="427"/>
                                <a:pt x="2367" y="427"/>
                              </a:cubicBezTo>
                              <a:cubicBezTo>
                                <a:pt x="2367" y="403"/>
                                <a:pt x="2367" y="403"/>
                                <a:pt x="2367" y="403"/>
                              </a:cubicBezTo>
                              <a:cubicBezTo>
                                <a:pt x="2366" y="403"/>
                                <a:pt x="2364" y="402"/>
                                <a:pt x="2361" y="402"/>
                              </a:cubicBezTo>
                              <a:cubicBezTo>
                                <a:pt x="2358" y="402"/>
                                <a:pt x="2356" y="402"/>
                                <a:pt x="2354" y="40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56271B" id="TeVerwijderenShape_2" o:spid="_x0000_s1026" editas="canvas" style="position:absolute;margin-left:0;margin-top:0;width:144.75pt;height:86.7pt;z-index:-251655168;mso-position-horizontal-relative:page;mso-position-vertical-relative:page" coordsize="18383,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83;height:11010;visibility:visible;mso-wrap-style:square">
                <v:fill o:detectmouseclick="t"/>
                <v:path o:connecttype="none"/>
              </v:shape>
              <v:shape id="Freeform 38" o:spid="_x0000_s1028" style="position:absolute;left:6794;top:4826;width:8244;height:1800;visibility:visible;mso-wrap-style:square;v-text-anchor:top" coordsize="2598,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" path="m374,61v25,,25,,25,c399,223,399,223,399,223v-25,,-25,,-25,l374,61xm387,v-5,,-9,2,-12,5c371,8,369,12,369,17v,5,2,9,6,12c378,32,382,34,387,34v5,,9,-2,13,-5c403,26,405,22,405,17v,-5,-2,-9,-5,-12c396,2,392,,387,xm230,223v-66,,-66,,-66,c164,7,164,7,164,7v69,,69,,69,c254,7,272,11,287,20v15,8,27,21,35,37c330,73,334,92,334,115v,22,-4,42,-12,58c314,189,302,202,286,210v-15,9,-34,13,-56,13xm229,200v18,,32,-3,44,-10c285,183,294,173,300,160v5,-12,8,-28,8,-45c308,97,305,82,300,69,294,57,285,47,274,40,263,33,249,30,232,30v-42,,-42,,-42,c190,200,190,200,190,200r39,xm998,7v-25,,-25,,-25,c973,223,973,223,973,223v25,,25,,25,l998,7xm708,184v,9,2,17,7,23c719,213,725,218,731,221v7,3,14,5,21,5c757,226,761,225,764,225v3,-1,5,-2,7,-2c766,200,766,200,766,200v-1,,-3,1,-5,1c760,201,757,201,755,201v-4,,-8,,-11,-1c741,199,738,196,736,193v-2,-4,-3,-9,-3,-16c733,82,733,82,733,82v35,,35,,35,c768,61,768,61,768,61v-35,,-35,,-35,c733,22,733,22,733,22v-25,,-25,,-25,c708,61,708,61,708,61v-25,,-25,,-25,c683,82,683,82,683,82v25,,25,,25,l708,184xm639,v-5,,-9,2,-12,5c623,8,621,12,621,17v,5,2,9,6,12c630,32,634,34,639,34v5,,9,-2,13,-5c655,26,657,22,657,17v,-5,-2,-9,-5,-12c648,2,644,,639,xm893,213v-4,4,-9,7,-16,10c871,226,863,227,853,227v-10,,-19,-2,-28,-6c817,217,810,212,805,204v-5,-7,-7,-16,-7,-27c798,168,800,160,803,155v4,-6,9,-11,15,-14c824,138,831,135,838,133v8,-1,15,-3,23,-4c871,128,879,127,885,127v6,-1,11,-2,14,-4c901,122,903,119,903,115v,-1,,-1,,-1c903,103,900,95,894,89v-5,-5,-14,-8,-25,-8c857,81,847,83,840,89v-6,5,-11,10,-14,16c802,97,802,97,802,97v5,-10,10,-18,17,-23c827,68,834,64,843,62v8,-2,16,-3,25,-3c873,59,879,59,886,61v7,1,13,3,19,7c912,72,917,78,921,85v5,8,7,18,7,31c928,223,928,223,928,223v-25,,-25,,-25,c903,201,903,201,903,201v-1,,-1,,-1,c900,205,897,209,893,213xm898,184v3,-6,5,-13,5,-19c903,142,903,142,903,142v-1,1,-4,2,-7,3c892,146,888,147,884,148v-5,1,-10,1,-14,2c866,150,862,151,860,151v-7,1,-13,2,-19,4c836,157,831,160,828,163v-3,4,-5,9,-5,16c823,187,826,194,832,198v7,5,15,7,25,7c867,205,875,203,882,199v7,-4,12,-9,16,-15xm479,283v-8,-3,-15,-7,-21,-12c452,266,448,261,444,255v20,-14,20,-14,20,-14c466,244,469,248,473,251v3,4,8,8,14,10c493,264,501,266,511,266v13,,24,-3,32,-10c552,250,556,240,556,226v,-33,,-33,,-33c554,193,554,193,554,193v-2,3,-5,7,-8,11c543,209,538,213,532,216v-7,3,-15,5,-26,5c493,221,481,218,471,212v-10,-7,-19,-16,-25,-28c440,173,437,158,437,141v,-16,3,-31,9,-43c452,85,460,76,471,69v10,-7,22,-10,36,-10c517,59,526,61,532,64v6,4,11,7,14,12c550,80,552,84,554,87v3,,3,,3,c557,61,557,61,557,61v24,,24,,24,c581,228,581,228,581,228v,14,-3,25,-10,34c565,271,557,277,546,282v-11,4,-22,6,-35,6c499,288,488,286,479,283xm556,141v,-12,-1,-22,-5,-31c547,101,542,94,535,89v-7,-5,-15,-8,-25,-8c499,81,490,84,483,89v-7,6,-12,13,-15,22c464,120,462,130,462,141v,11,2,21,6,30c471,179,477,186,484,191v7,5,15,7,26,7c520,198,528,196,535,192v7,-5,12,-12,16,-20c554,163,556,153,556,141xm626,223v25,,25,,25,c651,61,651,61,651,61v-25,,-25,,-25,l626,223xm1193,143v-49,,-49,,-49,c1144,225,1144,225,1144,225v-27,,-27,,-27,c1117,,1117,,1117,v76,,76,,76,c1211,,1225,3,1236,9v12,7,20,15,25,26c1267,46,1269,58,1269,71v,13,-2,25,-8,36c1256,118,1248,127,1237,133v-12,7,-26,10,-44,10xm1193,119v12,,21,-2,29,-7c1229,108,1234,103,1238,95v3,-7,5,-15,5,-24c1243,62,1241,54,1238,47v-4,-7,-9,-13,-16,-17c1214,26,1204,24,1192,24v-48,,-48,,-48,c1144,119,1144,119,1144,119r49,xm1411,202v-1,,-1,,-1,c1408,206,1405,210,1401,214v-4,4,-10,8,-17,10c1378,227,1369,229,1360,229v-11,,-21,-2,-30,-6c1322,219,1315,213,1310,205v-5,-8,-8,-17,-8,-28c1302,167,1304,160,1308,153v4,-6,9,-10,15,-14c1329,136,1336,133,1344,132v8,-2,16,-4,23,-5c1378,126,1386,125,1392,124v7,,12,-2,14,-3c1409,119,1411,116,1411,112v,-1,,-1,,-1c1411,100,1408,92,1402,86v-6,-6,-15,-9,-27,-9c1363,77,1353,80,1346,85v-7,5,-12,11,-15,17c1307,94,1307,94,1307,94v4,-11,10,-19,17,-24c1332,64,1340,60,1349,57v8,-2,17,-3,25,-3c1380,54,1386,55,1393,56v7,1,14,4,21,8c1420,68,1426,74,1430,82v5,8,7,18,7,32c1437,225,1437,225,1437,225v-26,,-26,,-26,l1411,202xm1411,164v,-24,,-24,,-24c1410,141,1407,143,1404,144v-4,1,-8,2,-13,2c1386,147,1382,148,1377,148v-4,1,-8,1,-11,2c1359,151,1353,152,1347,154v-6,2,-10,5,-14,9c1330,167,1328,172,1328,178v,9,3,16,10,21c1345,203,1353,206,1363,206v11,,19,-2,26,-6c1397,196,1402,190,1406,184v3,-6,5,-13,5,-20xm2297,184v,9,2,18,7,24c2309,214,2314,219,2321,222v7,4,15,5,22,5c2348,227,2352,227,2355,226v3,-1,5,-1,7,-2c2357,201,2357,201,2357,201v-1,,-3,,-4,1c2351,202,2348,202,2345,202v-3,,-7,-1,-10,-2c2331,199,2328,197,2326,193v-2,-4,-3,-9,-3,-16c2323,78,2323,78,2323,78v36,,36,,36,c2359,56,2359,56,2359,56v-36,,-36,,-36,c2323,16,2323,16,2323,16v-26,,-26,,-26,c2297,56,2297,56,2297,56v-25,,-25,,-25,c2272,78,2272,78,2272,78v25,,25,,25,l2297,184xm2513,204v5,-8,8,-16,8,-26c2521,166,2517,156,2510,149v-8,-8,-19,-13,-34,-17c2451,126,2451,126,2451,126v-10,-2,-17,-6,-22,-9c2424,113,2422,108,2422,101v,-7,3,-13,10,-17c2439,79,2448,76,2458,76v8,,14,2,19,4c2481,82,2485,86,2488,89v3,4,5,8,7,12c2518,94,2518,94,2518,94v-4,-12,-11,-22,-21,-29c2488,58,2475,54,2458,54v-12,,-22,2,-32,6c2417,64,2410,70,2404,78v-5,7,-8,15,-8,25c2396,114,2400,124,2407,132v7,8,18,13,34,17c2469,156,2469,156,2469,156v9,1,15,4,19,8c2492,168,2494,173,2494,179v,7,-3,14,-11,19c2476,203,2467,206,2455,206v-11,,-20,-3,-26,-7c2422,194,2418,187,2415,178v-24,7,-24,7,-24,7c2394,199,2401,210,2412,217v12,8,26,11,43,11c2468,228,2480,226,2489,222v10,-5,18,-11,24,-18xm1529,239v-5,13,-10,20,-17,23c1506,264,1498,264,1489,262v-7,23,-7,23,-7,23c1483,285,1486,286,1489,287v4,,8,1,12,1c1509,288,1516,286,1522,284v6,-3,12,-7,17,-13c1543,265,1547,258,1551,250,1623,57,1623,57,1623,57v-29,-1,-29,-1,-29,-1c1548,191,1548,191,1548,191v-2,,-2,,-2,c1499,56,1499,56,1499,56v-28,,-28,,-28,c1534,226,1534,226,1534,226r-5,13xm2131,123v,-9,2,-18,5,-25c2140,92,2145,86,2152,83v6,-4,13,-6,22,-6c2186,77,2195,81,2202,88v7,8,10,18,10,31c2212,225,2212,225,2212,225v26,,26,,26,c2238,118,2238,118,2238,118v,-15,-2,-27,-7,-36c2226,73,2220,66,2211,61v-8,-5,-18,-7,-30,-7c2168,54,2158,57,2150,62v-8,5,-14,12,-18,21c2130,83,2130,83,2130,83v,-27,,-27,,-27c2105,56,2105,56,2105,56v,169,,169,,169c2131,225,2131,225,2131,225r,-102xm1852,112v,113,,113,,113c1877,225,1877,225,1877,225v,-113,,-113,,-113c1877,92,1873,78,1863,68v-10,-9,-22,-14,-37,-14c1814,54,1804,57,1795,62v-9,5,-15,12,-20,21c1774,83,1774,83,1774,83v-4,-9,-10,-16,-18,-21c1749,57,1740,54,1728,54v-10,,-20,3,-28,8c1692,67,1687,74,1683,83v-2,,-2,,-2,c1681,56,1681,56,1681,56v-25,,-25,,-25,c1656,225,1656,225,1656,225v26,,26,,26,c1682,119,1682,119,1682,119v,-8,2,-15,5,-21c1691,91,1695,86,1701,83v6,-4,12,-6,19,-6c1730,77,1738,80,1744,86v6,6,10,14,10,23c1754,225,1754,225,1754,225v26,,26,,26,c1780,115,1780,115,1780,115v,-11,3,-20,10,-27c1796,81,1805,77,1817,77v9,,17,3,24,8c1848,91,1852,100,1852,112xm1926,187v-6,-13,-9,-28,-9,-45c1917,125,1920,109,1926,96v7,-13,16,-23,27,-31c1964,58,1978,54,1993,54v9,,17,1,26,4c2027,61,2035,66,2042,73v7,6,13,15,17,26c2063,109,2065,123,2065,138v,11,,11,,11c1943,149,1943,149,1943,149v,12,2,21,6,29c1954,187,1960,194,1968,198v8,5,17,7,28,7c2002,205,2008,204,2014,202v6,-2,10,-5,14,-9c2032,190,2035,185,2038,179v25,7,25,7,25,7c2060,194,2056,202,2049,208v-6,7,-13,12,-23,15c2017,227,2007,228,1996,228v-17,,-31,-3,-43,-10c1942,210,1933,200,1926,187xm1943,127v96,,96,,96,c2039,117,2037,109,2033,101v-3,-7,-9,-13,-16,-17c2010,79,2002,77,1993,77v-10,,-19,3,-27,8c1959,90,1953,97,1949,105v-4,7,-5,14,-6,22xm576,435v4,7,6,17,6,29c582,563,582,563,582,563v-24,,-24,,-24,c558,543,558,543,558,543v-1,,-1,,-1,c556,546,553,549,549,553v-3,4,-8,7,-14,10c529,565,521,567,513,567v-10,,-19,-2,-26,-6c479,557,473,552,468,545v-5,-7,-7,-15,-7,-25c461,512,463,505,466,499v4,-5,8,-9,14,-13c486,483,492,481,499,480v7,-2,14,-3,21,-4c529,475,536,474,542,473v6,,10,-1,12,-3c557,469,558,466,558,462v,-1,,-1,,-1c558,452,556,444,551,439v-6,-6,-14,-8,-24,-8c516,431,507,433,501,438v-7,5,-11,10,-14,16c465,446,465,446,465,446v4,-9,10,-17,16,-22c488,419,495,416,503,413v8,-2,15,-3,23,-3c531,410,536,411,543,412v6,1,12,4,18,7c567,423,572,428,576,435xm558,487v-1,1,-3,3,-6,3c549,491,545,492,541,493v-5,1,-9,1,-13,2c524,495,521,496,518,496v-6,1,-11,2,-16,4c496,501,492,504,489,507v-3,4,-5,9,-5,14c484,529,487,536,493,540v6,4,14,6,23,6c525,546,533,544,539,540v7,-3,11,-8,15,-14c557,521,558,515,558,508r,-21xm342,410v-9,,-17,3,-24,7c310,422,305,428,303,435v-2,,-2,,-2,c301,413,301,413,301,413v-22,,-22,,-22,c279,563,279,563,279,563v23,,23,,23,c302,468,302,468,302,468v,-7,1,-13,5,-18c310,445,315,440,320,437v6,-3,13,-4,20,-4c343,433,346,433,349,433v2,1,4,1,5,1c354,411,354,411,354,411v-1,,-3,,-6,-1c346,410,344,410,342,410xm67,353v-8,,-14,2,-21,4c40,360,34,365,30,370v-4,6,-6,13,-6,22c24,413,24,413,24,413,,413,,413,,413v,19,,19,,19c24,432,24,432,24,432v,131,,131,,131c47,563,47,563,47,563v,-131,,-131,,-131c81,432,81,432,81,432v,-19,,-19,,-19c47,413,47,413,47,413v,-16,,-16,,-16c47,390,49,384,52,380v4,-3,9,-5,17,-5c72,375,75,375,77,376v2,,4,1,5,1c89,357,89,357,89,357v-2,-1,-5,-2,-8,-3c77,354,72,353,67,353xm235,445v5,11,8,25,8,41c243,501,240,515,235,527v-6,11,-14,20,-24,27c201,560,189,563,175,563v-14,,-26,-3,-36,-9c129,547,121,538,115,527v-5,-12,-8,-26,-8,-41c107,470,110,456,115,445v6,-12,14,-21,24,-28c149,411,161,408,175,408v14,,26,3,36,9c221,424,229,433,235,445xm220,486v,-10,-1,-20,-5,-28c212,449,207,442,200,436v-6,-5,-15,-8,-25,-8c165,428,156,431,149,436v-6,6,-11,13,-14,22c131,466,130,476,130,486v,10,1,19,5,28c138,522,143,529,149,535v7,5,16,8,26,8c185,543,194,540,200,535v7,-6,12,-13,15,-21c219,505,220,496,220,486xm685,371v66,,66,,66,c751,560,751,560,751,560v26,,26,,26,c777,371,777,371,777,371v67,,67,,67,c844,348,844,348,844,348v-159,,-159,,-159,l685,371xm1545,441v4,10,6,23,6,37c1551,489,1551,489,1551,489v-115,,-115,,-115,c1436,499,1438,509,1442,516v4,8,10,15,17,19c1466,539,1475,541,1485,541v6,,12,,17,-2c1508,537,1512,534,1516,530v4,-3,7,-8,9,-13c1548,523,1548,523,1548,523v-2,8,-6,15,-12,21c1530,550,1523,555,1514,558v-9,4,-18,5,-29,5c1470,563,1456,560,1445,553v-11,-7,-19,-16,-25,-28c1414,512,1411,498,1411,482v,-17,3,-31,9,-43c1426,426,1434,416,1445,409v11,-7,23,-10,38,-10c1491,399,1499,400,1507,403v8,3,16,7,22,13c1536,423,1541,431,1545,441xm1526,468v,-9,-2,-17,-5,-24c1517,437,1512,431,1506,427v-7,-4,-15,-6,-23,-6c1473,421,1464,423,1457,428v-7,5,-12,11,-16,19c1438,453,1437,460,1436,468r90,xm948,398v-10,,-18,3,-26,8c915,411,909,417,906,425v-1,,-1,,-1,c905,401,905,401,905,401v-24,,-24,,-24,c881,560,881,560,881,560v25,,25,,25,c906,459,906,459,906,459v,-7,1,-13,5,-19c914,434,919,430,925,427v6,-3,13,-5,21,-5c949,422,952,422,955,423v3,,5,,6,1c961,399,961,399,961,399v-2,,-4,,-6,-1c952,398,950,398,948,398xm1697,348v24,,24,,24,c1721,560,1721,560,1721,560v-23,,-23,,-23,c1698,536,1698,536,1698,536v-3,,-3,,-3,c1693,539,1690,542,1687,547v-3,4,-8,8,-14,11c1667,562,1658,563,1648,563v-13,,-25,-3,-35,-10c1603,547,1595,537,1589,525v-5,-13,-8,-27,-8,-44c1581,464,1584,450,1589,437v6,-12,14,-21,24,-28c1623,402,1635,399,1649,399v10,,18,2,24,5c1679,407,1684,411,1687,416v3,4,6,7,8,10c1697,426,1697,426,1697,426r,-78xm1697,480v,-11,-2,-22,-5,-31c1689,440,1683,433,1677,428v-7,-5,-15,-7,-25,-7c1641,421,1633,423,1626,429v-7,5,-12,12,-16,21c1607,459,1605,469,1605,480v,12,2,22,5,31c1614,521,1619,528,1626,533v7,6,15,8,26,8c1661,541,1670,539,1676,534v7,-5,12,-13,16,-22c1695,503,1697,492,1697,480xm1375,538v-2,,-4,1,-7,1c1365,539,1361,538,1358,537v-3,-1,-6,-4,-8,-7c1348,527,1347,521,1347,514v,-92,,-92,,-92c1381,422,1381,422,1381,422v,-21,,-21,,-21c1347,401,1347,401,1347,401v,-38,,-38,,-38c1323,363,1323,363,1323,363v,38,,38,,38c1299,401,1299,401,1299,401v,21,,21,,21c1323,422,1323,422,1323,422v,99,,99,,99c1323,530,1325,538,1329,544v5,6,10,11,17,14c1352,561,1359,562,1366,562v4,,8,,11,-1c1380,561,1382,560,1384,559v-5,-22,-5,-22,-5,-22c1378,537,1377,538,1375,538xm1090,495v,10,-2,18,-6,25c1079,526,1074,531,1068,534v-7,3,-13,5,-19,5c1039,539,1031,535,1024,528v-7,-7,-10,-16,-10,-28c1014,401,1014,401,1014,401v-24,,-24,,-24,c990,502,990,502,990,502v,14,2,25,6,34c1001,545,1007,551,1015,556v7,4,16,6,26,6c1053,562,1063,559,1071,554v8,-6,14,-13,17,-21c1090,533,1090,533,1090,533v,27,,27,,27c1115,560,1115,560,1115,560v,-159,,-159,,-159c1090,401,1090,401,1090,401r,94xm1233,473v-24,-6,-24,-6,-24,-6c1200,464,1193,462,1188,458v-4,-4,-6,-8,-6,-14c1182,437,1185,431,1191,427v7,-5,15,-7,25,-7c1223,420,1229,421,1233,423v5,3,8,6,11,9c1247,436,1249,439,1250,443v22,-6,22,-6,22,-6c1268,425,1262,416,1253,409v-9,-7,-22,-10,-37,-10c1205,399,1195,401,1186,405v-9,4,-16,9,-21,16c1160,428,1157,436,1157,445v,11,4,20,10,27c1174,480,1185,485,1200,488v26,7,26,7,26,7c1234,496,1240,499,1244,503v4,4,6,8,6,14c1250,524,1246,530,1240,535v-7,4,-16,7,-28,7c1202,542,1194,540,1188,535v-6,-4,-10,-10,-12,-19c1152,522,1152,522,1152,522v3,13,10,24,21,31c1183,560,1197,563,1213,563v12,,23,-2,32,-6c1255,553,1262,547,1267,540v5,-7,8,-15,8,-24c1275,505,1272,495,1265,488v-7,-7,-18,-12,-32,-15xm2396,564v25,,25,,25,c2421,352,2421,352,2421,352v-25,,-25,,-25,l2396,564xm2598,352v,212,,212,,212c2574,564,2574,564,2574,564v,-25,,-25,,-25c2571,539,2571,539,2571,539v-1,3,-4,7,-7,11c2561,554,2556,558,2550,562v-6,3,-15,5,-25,5c2512,567,2500,564,2490,557v-10,-7,-18,-16,-24,-29c2461,516,2458,501,2458,485v,-17,3,-32,8,-44c2472,429,2480,419,2490,413v10,-7,22,-10,36,-10c2536,403,2544,404,2550,408v6,3,11,7,14,11c2567,424,2570,427,2571,430v3,,3,,3,c2574,352,2574,352,2574,352r24,xm2574,484v,-12,-2,-22,-5,-31c2565,444,2560,437,2553,432v-6,-5,-15,-7,-25,-7c2518,425,2509,427,2503,432v-7,6,-12,13,-16,22c2484,463,2482,473,2482,484v,11,2,22,5,31c2491,524,2496,531,2503,537v7,5,15,8,25,8c2538,545,2547,542,2553,537v7,-5,12,-12,16,-21c2572,507,2574,496,2574,484xm2241,442v6,12,9,26,9,43c2250,501,2247,516,2241,528v-6,12,-14,22,-25,29c2205,564,2193,567,2178,567v-14,,-27,-3,-37,-10c2130,550,2121,540,2115,528v-6,-12,-9,-27,-9,-43c2106,468,2109,454,2115,442v6,-13,15,-22,26,-29c2151,406,2164,403,2178,403v15,,27,3,38,10c2227,420,2235,429,2241,442xm2226,485v,-11,-2,-21,-5,-30c2218,446,2212,439,2205,433v-7,-6,-16,-8,-27,-8c2167,425,2159,427,2151,433v-7,6,-12,13,-15,22c2132,464,2131,474,2131,485v,11,1,20,5,30c2139,524,2144,531,2151,537v8,5,16,8,27,8c2189,545,2198,542,2205,537v7,-6,13,-13,16,-22c2224,505,2226,496,2226,485xm2015,524v-2,,-2,,-2,c1968,352,1968,352,1968,352v-29,,-29,,-29,c1894,524,1894,524,1894,524v-2,,-2,,-2,c1847,352,1847,352,1847,352v-26,,-26,,-26,c1879,564,1879,564,1879,564v27,,27,,27,c1952,395,1952,395,1952,395v2,,2,,2,c2001,564,2001,564,2001,564v26,,26,,26,c2085,352,2085,352,2085,352v-26,,-26,,-26,l2015,524xm2354,402v-9,,-18,3,-25,8c2321,414,2316,421,2313,429v-2,,-2,,-2,c2311,405,2311,405,2311,405v-23,,-23,,-23,c2288,564,2288,564,2288,564v24,,24,,24,c2312,463,2312,463,2312,463v,-7,2,-14,5,-19c2321,438,2326,434,2332,431v6,-4,13,-5,20,-5c2356,426,2359,426,2362,426v2,1,4,1,5,1c2367,403,2367,403,2367,403v-1,,-3,-1,-6,-1c2358,402,2356,402,2354,402xe" fillcolor="black" stroked="f">
                <v:path arrowok="t" o:connecttype="custom" o:connectlocs="128515,5397;72984,70794;308753,2222;239577,63810;216730,26032;283368,67619;286541,36508;292253,26984;276069,47619;147237,76508;141525,58413;181190,83175;153583,60635;363015,71429;392843,30159;431557,72698;444884,27302;455990,71429;424576,63175;746656,64127;720953,17778;779975,24127;783466,49524;485184,75873;490578,60635;710164,71429;676211,39048;539446,19683;556581,34603;632421,17143;646700,56825;623853,26984;154535,178095;167228,136825;171671,156508;108524,130159;110745,137460;7616,137143;28242,113333;44108,132381;47281,169841;217365,110476;491213,166032;490261,140000;287176,134921;303042,126349;504223,166667;532147,135873;434095,171111;412200,133968;338899,169524;345880,169206;391257,134286;394747,159683;401411,154921;813611,174603;816784,136508;802188,173016;671134,140317;677798,163492;586092,111746;739041,130159;751099,135556" o:connectangles="0,0,0,0,0,0,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9264" behindDoc="1" locked="0" layoutInCell="1" allowOverlap="1" wp14:anchorId="6FD5DF2D" wp14:editId="7ADFB5DC">
              <wp:simplePos x="0" y="0"/>
              <wp:positionH relativeFrom="rightMargin">
                <wp:align>right</wp:align>
              </wp:positionH>
              <wp:positionV relativeFrom="page">
                <wp:posOffset>0</wp:posOffset>
              </wp:positionV>
              <wp:extent cx="3616325" cy="1101090"/>
              <wp:effectExtent l="0" t="0" r="0" b="0"/>
              <wp:wrapNone/>
              <wp:docPr id="4"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3"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14788D0" id="TeVerwijderenShape_1" o:spid="_x0000_s1026" editas="canvas" style="position:absolute;margin-left:233.55pt;margin-top:0;width:284.75pt;height:86.7pt;z-index:-251657216;mso-position-horizontal:right;mso-position-horizontal-relative:right-margin-area;mso-position-vertical-relative:page" coordsize="36163,1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">
              <v:shape id="_x0000_s1027" type="#_x0000_t75" style="position:absolute;width:36163;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&#13;&#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1"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2"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3"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4" w15:restartNumberingAfterBreak="0">
    <w:nsid w:val="0C1F3F12"/>
    <w:multiLevelType w:val="multilevel"/>
    <w:tmpl w:val="29B687AE"/>
    <w:numStyleLink w:val="ListWorldline"/>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285A33E8"/>
    <w:multiLevelType w:val="multilevel"/>
    <w:tmpl w:val="4B30069E"/>
    <w:numStyleLink w:val="AnnexnumberingWorldline"/>
  </w:abstractNum>
  <w:abstractNum w:abstractNumId="21" w15:restartNumberingAfterBreak="0">
    <w:nsid w:val="2DB40624"/>
    <w:multiLevelType w:val="multilevel"/>
    <w:tmpl w:val="4D6EFB24"/>
    <w:numStyleLink w:val="ListnumbercoloredWorldline"/>
  </w:abstractNum>
  <w:abstractNum w:abstractNumId="22" w15:restartNumberingAfterBreak="0">
    <w:nsid w:val="2EEF55FA"/>
    <w:multiLevelType w:val="multilevel"/>
    <w:tmpl w:val="F89C0FDC"/>
    <w:numStyleLink w:val="BulletedlistWorldline"/>
  </w:abstractNum>
  <w:abstractNum w:abstractNumId="23" w15:restartNumberingAfterBreak="0">
    <w:nsid w:val="40EF61F8"/>
    <w:multiLevelType w:val="multilevel"/>
    <w:tmpl w:val="381863FA"/>
    <w:styleLink w:val="HeadingnumberingWorldlin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suff w:val="nothing"/>
      <w:lvlText w:val="%1.%2.%3.%4.%5"/>
      <w:lvlJc w:val="left"/>
      <w:pPr>
        <w:ind w:left="1134" w:hanging="1134"/>
      </w:pPr>
      <w:rPr>
        <w:rFonts w:hint="default"/>
      </w:rPr>
    </w:lvl>
    <w:lvl w:ilvl="5">
      <w:start w:val="1"/>
      <w:numFmt w:val="decimal"/>
      <w:lvlRestart w:val="0"/>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4" w15:restartNumberingAfterBreak="0">
    <w:nsid w:val="423D644B"/>
    <w:multiLevelType w:val="multilevel"/>
    <w:tmpl w:val="13A646FA"/>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5"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6"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8A5749"/>
    <w:multiLevelType w:val="multilevel"/>
    <w:tmpl w:val="422043A8"/>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8" w15:restartNumberingAfterBreak="0">
    <w:nsid w:val="5C6859E2"/>
    <w:multiLevelType w:val="multilevel"/>
    <w:tmpl w:val="29B687AE"/>
    <w:numStyleLink w:val="ListWorldline"/>
  </w:abstractNum>
  <w:abstractNum w:abstractNumId="29" w15:restartNumberingAfterBreak="0">
    <w:nsid w:val="645977C3"/>
    <w:multiLevelType w:val="multilevel"/>
    <w:tmpl w:val="AFEC8776"/>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0" w15:restartNumberingAfterBreak="0">
    <w:nsid w:val="68B23B8F"/>
    <w:multiLevelType w:val="multilevel"/>
    <w:tmpl w:val="13A646FA"/>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num w:numId="1">
    <w:abstractNumId w:val="25"/>
  </w:num>
  <w:num w:numId="2">
    <w:abstractNumId w:val="26"/>
  </w:num>
  <w:num w:numId="3">
    <w:abstractNumId w:val="17"/>
  </w:num>
  <w:num w:numId="4">
    <w:abstractNumId w:val="16"/>
  </w:num>
  <w:num w:numId="5">
    <w:abstractNumId w:val="23"/>
  </w:num>
  <w:num w:numId="6">
    <w:abstractNumId w:val="11"/>
  </w:num>
  <w:num w:numId="7">
    <w:abstractNumId w:val="13"/>
  </w:num>
  <w:num w:numId="8">
    <w:abstractNumId w:val="12"/>
  </w:num>
  <w:num w:numId="9">
    <w:abstractNumId w:val="29"/>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0"/>
  </w:num>
  <w:num w:numId="23">
    <w:abstractNumId w:val="24"/>
  </w:num>
  <w:num w:numId="24">
    <w:abstractNumId w:val="27"/>
  </w:num>
  <w:num w:numId="25">
    <w:abstractNumId w:val="14"/>
  </w:num>
  <w:num w:numId="26">
    <w:abstractNumId w:val="23"/>
  </w:num>
  <w:num w:numId="27">
    <w:abstractNumId w:val="22"/>
  </w:num>
  <w:num w:numId="28">
    <w:abstractNumId w:val="22"/>
  </w:num>
  <w:num w:numId="29">
    <w:abstractNumId w:val="22"/>
  </w:num>
  <w:num w:numId="30">
    <w:abstractNumId w:val="11"/>
  </w:num>
  <w:num w:numId="31">
    <w:abstractNumId w:val="28"/>
  </w:num>
  <w:num w:numId="32">
    <w:abstractNumId w:val="28"/>
  </w:num>
  <w:num w:numId="33">
    <w:abstractNumId w:val="28"/>
  </w:num>
  <w:num w:numId="34">
    <w:abstractNumId w:val="12"/>
  </w:num>
  <w:num w:numId="35">
    <w:abstractNumId w:val="15"/>
  </w:num>
  <w:num w:numId="36">
    <w:abstractNumId w:val="10"/>
  </w:num>
  <w:num w:numId="37">
    <w:abstractNumId w:val="19"/>
  </w:num>
  <w:num w:numId="38">
    <w:abstractNumId w:val="15"/>
  </w:num>
  <w:num w:numId="39">
    <w:abstractNumId w:val="19"/>
  </w:num>
  <w:num w:numId="4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EE"/>
    <w:rsid w:val="0000266D"/>
    <w:rsid w:val="000026DF"/>
    <w:rsid w:val="00002E58"/>
    <w:rsid w:val="0000663D"/>
    <w:rsid w:val="0001062A"/>
    <w:rsid w:val="00010D95"/>
    <w:rsid w:val="00011BFA"/>
    <w:rsid w:val="000224C9"/>
    <w:rsid w:val="00033F83"/>
    <w:rsid w:val="00035232"/>
    <w:rsid w:val="00036D8F"/>
    <w:rsid w:val="0004072D"/>
    <w:rsid w:val="00040EA5"/>
    <w:rsid w:val="000418EF"/>
    <w:rsid w:val="00042935"/>
    <w:rsid w:val="0005205D"/>
    <w:rsid w:val="00052061"/>
    <w:rsid w:val="00052FF4"/>
    <w:rsid w:val="00053E43"/>
    <w:rsid w:val="0005430B"/>
    <w:rsid w:val="00055708"/>
    <w:rsid w:val="00055F74"/>
    <w:rsid w:val="000565AD"/>
    <w:rsid w:val="00060D92"/>
    <w:rsid w:val="00063317"/>
    <w:rsid w:val="0006509B"/>
    <w:rsid w:val="0006732A"/>
    <w:rsid w:val="000720A2"/>
    <w:rsid w:val="0007232F"/>
    <w:rsid w:val="00074C19"/>
    <w:rsid w:val="00074DAC"/>
    <w:rsid w:val="00075EA5"/>
    <w:rsid w:val="00077575"/>
    <w:rsid w:val="00080780"/>
    <w:rsid w:val="00080C32"/>
    <w:rsid w:val="00090B26"/>
    <w:rsid w:val="00095B49"/>
    <w:rsid w:val="00096930"/>
    <w:rsid w:val="0009698A"/>
    <w:rsid w:val="00096E0A"/>
    <w:rsid w:val="0009792E"/>
    <w:rsid w:val="00097FDE"/>
    <w:rsid w:val="000A1B78"/>
    <w:rsid w:val="000A2014"/>
    <w:rsid w:val="000A3D96"/>
    <w:rsid w:val="000B7B86"/>
    <w:rsid w:val="000C1A1A"/>
    <w:rsid w:val="000C54AE"/>
    <w:rsid w:val="000C62A3"/>
    <w:rsid w:val="000D2333"/>
    <w:rsid w:val="000D2EDD"/>
    <w:rsid w:val="000D5434"/>
    <w:rsid w:val="000D6AB7"/>
    <w:rsid w:val="000E55A1"/>
    <w:rsid w:val="000E6E43"/>
    <w:rsid w:val="000F213A"/>
    <w:rsid w:val="000F59B8"/>
    <w:rsid w:val="000F5FA0"/>
    <w:rsid w:val="00106601"/>
    <w:rsid w:val="001104B2"/>
    <w:rsid w:val="00110A9F"/>
    <w:rsid w:val="00114FD4"/>
    <w:rsid w:val="001170AE"/>
    <w:rsid w:val="00117676"/>
    <w:rsid w:val="001222A9"/>
    <w:rsid w:val="00122DED"/>
    <w:rsid w:val="00132265"/>
    <w:rsid w:val="00132626"/>
    <w:rsid w:val="00133F35"/>
    <w:rsid w:val="00135E7B"/>
    <w:rsid w:val="00137CBB"/>
    <w:rsid w:val="0014472C"/>
    <w:rsid w:val="00145B8E"/>
    <w:rsid w:val="0014640F"/>
    <w:rsid w:val="001473C8"/>
    <w:rsid w:val="0015099C"/>
    <w:rsid w:val="0015197D"/>
    <w:rsid w:val="001579D8"/>
    <w:rsid w:val="00161EBE"/>
    <w:rsid w:val="00165C24"/>
    <w:rsid w:val="001660AD"/>
    <w:rsid w:val="00171169"/>
    <w:rsid w:val="00180AEB"/>
    <w:rsid w:val="001838C5"/>
    <w:rsid w:val="00187CEB"/>
    <w:rsid w:val="00192F7C"/>
    <w:rsid w:val="00195E52"/>
    <w:rsid w:val="00195E96"/>
    <w:rsid w:val="001A0386"/>
    <w:rsid w:val="001A7684"/>
    <w:rsid w:val="001B1B37"/>
    <w:rsid w:val="001B3446"/>
    <w:rsid w:val="001B4C7E"/>
    <w:rsid w:val="001B6615"/>
    <w:rsid w:val="001B6FE1"/>
    <w:rsid w:val="001C11BE"/>
    <w:rsid w:val="001C2C7E"/>
    <w:rsid w:val="001C494E"/>
    <w:rsid w:val="001D2A06"/>
    <w:rsid w:val="001D2B19"/>
    <w:rsid w:val="001D592B"/>
    <w:rsid w:val="001D6ED5"/>
    <w:rsid w:val="001E08F5"/>
    <w:rsid w:val="001E1D22"/>
    <w:rsid w:val="001E2293"/>
    <w:rsid w:val="001E491A"/>
    <w:rsid w:val="001E4D61"/>
    <w:rsid w:val="001F3A44"/>
    <w:rsid w:val="001F407C"/>
    <w:rsid w:val="001F5B4F"/>
    <w:rsid w:val="00201ED9"/>
    <w:rsid w:val="002047E7"/>
    <w:rsid w:val="0020548B"/>
    <w:rsid w:val="0020607F"/>
    <w:rsid w:val="002074B2"/>
    <w:rsid w:val="002155ED"/>
    <w:rsid w:val="00220A9C"/>
    <w:rsid w:val="002218EB"/>
    <w:rsid w:val="00230B64"/>
    <w:rsid w:val="00231567"/>
    <w:rsid w:val="00231580"/>
    <w:rsid w:val="0023335F"/>
    <w:rsid w:val="002344C0"/>
    <w:rsid w:val="002367DA"/>
    <w:rsid w:val="00236DE9"/>
    <w:rsid w:val="00242226"/>
    <w:rsid w:val="002439D4"/>
    <w:rsid w:val="002518D2"/>
    <w:rsid w:val="00251D72"/>
    <w:rsid w:val="00252868"/>
    <w:rsid w:val="0025295C"/>
    <w:rsid w:val="00257AA9"/>
    <w:rsid w:val="00265C83"/>
    <w:rsid w:val="002679E4"/>
    <w:rsid w:val="002712F3"/>
    <w:rsid w:val="002765C8"/>
    <w:rsid w:val="00281126"/>
    <w:rsid w:val="0028544C"/>
    <w:rsid w:val="002856B6"/>
    <w:rsid w:val="00286914"/>
    <w:rsid w:val="00290C47"/>
    <w:rsid w:val="00291AD4"/>
    <w:rsid w:val="00296B15"/>
    <w:rsid w:val="002A288F"/>
    <w:rsid w:val="002A4F9A"/>
    <w:rsid w:val="002B1232"/>
    <w:rsid w:val="002B2998"/>
    <w:rsid w:val="002B34AC"/>
    <w:rsid w:val="002B64EE"/>
    <w:rsid w:val="002B7445"/>
    <w:rsid w:val="002C3A5E"/>
    <w:rsid w:val="002C46FB"/>
    <w:rsid w:val="002D0E88"/>
    <w:rsid w:val="002D418A"/>
    <w:rsid w:val="002D52B2"/>
    <w:rsid w:val="002E0F14"/>
    <w:rsid w:val="002E1C93"/>
    <w:rsid w:val="002E274E"/>
    <w:rsid w:val="002F7B77"/>
    <w:rsid w:val="003000CC"/>
    <w:rsid w:val="003008B6"/>
    <w:rsid w:val="00305153"/>
    <w:rsid w:val="003077B4"/>
    <w:rsid w:val="003116A8"/>
    <w:rsid w:val="00317DEA"/>
    <w:rsid w:val="0032089A"/>
    <w:rsid w:val="00321DBB"/>
    <w:rsid w:val="00323121"/>
    <w:rsid w:val="00323859"/>
    <w:rsid w:val="00330B2C"/>
    <w:rsid w:val="00335500"/>
    <w:rsid w:val="00335B5E"/>
    <w:rsid w:val="00337DDE"/>
    <w:rsid w:val="00346631"/>
    <w:rsid w:val="00347C33"/>
    <w:rsid w:val="0035060F"/>
    <w:rsid w:val="00352AEB"/>
    <w:rsid w:val="00353FD2"/>
    <w:rsid w:val="00356A03"/>
    <w:rsid w:val="00357B3C"/>
    <w:rsid w:val="00360495"/>
    <w:rsid w:val="00362A7A"/>
    <w:rsid w:val="00365254"/>
    <w:rsid w:val="00365327"/>
    <w:rsid w:val="00377612"/>
    <w:rsid w:val="0038041D"/>
    <w:rsid w:val="00385316"/>
    <w:rsid w:val="00387A9E"/>
    <w:rsid w:val="003904FB"/>
    <w:rsid w:val="00390530"/>
    <w:rsid w:val="0039126D"/>
    <w:rsid w:val="00392708"/>
    <w:rsid w:val="0039656A"/>
    <w:rsid w:val="003A0E33"/>
    <w:rsid w:val="003A2FF3"/>
    <w:rsid w:val="003A4331"/>
    <w:rsid w:val="003A5ED3"/>
    <w:rsid w:val="003A79F8"/>
    <w:rsid w:val="003B14A0"/>
    <w:rsid w:val="003B1596"/>
    <w:rsid w:val="003B2DAE"/>
    <w:rsid w:val="003B4348"/>
    <w:rsid w:val="003B5EB5"/>
    <w:rsid w:val="003C0B1C"/>
    <w:rsid w:val="003C1EEF"/>
    <w:rsid w:val="003C3367"/>
    <w:rsid w:val="003C3FE0"/>
    <w:rsid w:val="003D2D28"/>
    <w:rsid w:val="003D4CCA"/>
    <w:rsid w:val="003E3B7D"/>
    <w:rsid w:val="003E4B0D"/>
    <w:rsid w:val="003F280F"/>
    <w:rsid w:val="00400AAD"/>
    <w:rsid w:val="00405B4F"/>
    <w:rsid w:val="00406F5E"/>
    <w:rsid w:val="00411978"/>
    <w:rsid w:val="004131E4"/>
    <w:rsid w:val="0041346F"/>
    <w:rsid w:val="0041674F"/>
    <w:rsid w:val="004249E7"/>
    <w:rsid w:val="0042748E"/>
    <w:rsid w:val="004406B4"/>
    <w:rsid w:val="004407D7"/>
    <w:rsid w:val="00440D7E"/>
    <w:rsid w:val="004435A4"/>
    <w:rsid w:val="00451FDB"/>
    <w:rsid w:val="0045254C"/>
    <w:rsid w:val="004528CF"/>
    <w:rsid w:val="004564A6"/>
    <w:rsid w:val="00460468"/>
    <w:rsid w:val="00460B6C"/>
    <w:rsid w:val="00462333"/>
    <w:rsid w:val="00463712"/>
    <w:rsid w:val="00465312"/>
    <w:rsid w:val="0046606E"/>
    <w:rsid w:val="0047164F"/>
    <w:rsid w:val="00473658"/>
    <w:rsid w:val="0047518D"/>
    <w:rsid w:val="00487543"/>
    <w:rsid w:val="004875E2"/>
    <w:rsid w:val="004920FF"/>
    <w:rsid w:val="004939A9"/>
    <w:rsid w:val="00497CEE"/>
    <w:rsid w:val="004A2704"/>
    <w:rsid w:val="004A4543"/>
    <w:rsid w:val="004A4C5A"/>
    <w:rsid w:val="004B748B"/>
    <w:rsid w:val="004C03EB"/>
    <w:rsid w:val="004C368A"/>
    <w:rsid w:val="004C6148"/>
    <w:rsid w:val="004C7515"/>
    <w:rsid w:val="004D0323"/>
    <w:rsid w:val="004E2ABD"/>
    <w:rsid w:val="004E2DA9"/>
    <w:rsid w:val="004F4CC5"/>
    <w:rsid w:val="004F7361"/>
    <w:rsid w:val="00501A64"/>
    <w:rsid w:val="00502FC8"/>
    <w:rsid w:val="0051270F"/>
    <w:rsid w:val="005133C9"/>
    <w:rsid w:val="00515E2F"/>
    <w:rsid w:val="005179A0"/>
    <w:rsid w:val="00521726"/>
    <w:rsid w:val="00526530"/>
    <w:rsid w:val="0053645C"/>
    <w:rsid w:val="00536AB5"/>
    <w:rsid w:val="00540CAF"/>
    <w:rsid w:val="00540DBE"/>
    <w:rsid w:val="0054276B"/>
    <w:rsid w:val="005446F0"/>
    <w:rsid w:val="00546594"/>
    <w:rsid w:val="005470BA"/>
    <w:rsid w:val="00553801"/>
    <w:rsid w:val="00557AD8"/>
    <w:rsid w:val="005615BE"/>
    <w:rsid w:val="00562E3D"/>
    <w:rsid w:val="005667E0"/>
    <w:rsid w:val="005706B2"/>
    <w:rsid w:val="00574150"/>
    <w:rsid w:val="00574AFA"/>
    <w:rsid w:val="00575FFC"/>
    <w:rsid w:val="00581DC2"/>
    <w:rsid w:val="005821DD"/>
    <w:rsid w:val="005849A0"/>
    <w:rsid w:val="00584AF8"/>
    <w:rsid w:val="005860A1"/>
    <w:rsid w:val="00587A81"/>
    <w:rsid w:val="00597AAC"/>
    <w:rsid w:val="005A1A29"/>
    <w:rsid w:val="005A2637"/>
    <w:rsid w:val="005A2BEC"/>
    <w:rsid w:val="005A4600"/>
    <w:rsid w:val="005B3BE6"/>
    <w:rsid w:val="005B4FAF"/>
    <w:rsid w:val="005C02BB"/>
    <w:rsid w:val="005C0ED4"/>
    <w:rsid w:val="005C33A0"/>
    <w:rsid w:val="005C6668"/>
    <w:rsid w:val="005D03B1"/>
    <w:rsid w:val="005D2D2C"/>
    <w:rsid w:val="005D4151"/>
    <w:rsid w:val="005D5E21"/>
    <w:rsid w:val="005D725D"/>
    <w:rsid w:val="005E1739"/>
    <w:rsid w:val="005E1B51"/>
    <w:rsid w:val="005E4127"/>
    <w:rsid w:val="006040DB"/>
    <w:rsid w:val="006048F3"/>
    <w:rsid w:val="00606241"/>
    <w:rsid w:val="00611931"/>
    <w:rsid w:val="00612C22"/>
    <w:rsid w:val="006133CA"/>
    <w:rsid w:val="0061542D"/>
    <w:rsid w:val="0061753A"/>
    <w:rsid w:val="00617865"/>
    <w:rsid w:val="0062281F"/>
    <w:rsid w:val="00624C14"/>
    <w:rsid w:val="00636965"/>
    <w:rsid w:val="006402A0"/>
    <w:rsid w:val="00640758"/>
    <w:rsid w:val="00640A65"/>
    <w:rsid w:val="00641D81"/>
    <w:rsid w:val="00641F0A"/>
    <w:rsid w:val="006442AE"/>
    <w:rsid w:val="0064599B"/>
    <w:rsid w:val="0064603A"/>
    <w:rsid w:val="006472C9"/>
    <w:rsid w:val="0065064C"/>
    <w:rsid w:val="00651933"/>
    <w:rsid w:val="00656DCF"/>
    <w:rsid w:val="0066166F"/>
    <w:rsid w:val="006646D9"/>
    <w:rsid w:val="006711B9"/>
    <w:rsid w:val="00672BAA"/>
    <w:rsid w:val="006767B2"/>
    <w:rsid w:val="00685EED"/>
    <w:rsid w:val="00686C62"/>
    <w:rsid w:val="006953A2"/>
    <w:rsid w:val="00696524"/>
    <w:rsid w:val="006A1158"/>
    <w:rsid w:val="006A43AD"/>
    <w:rsid w:val="006B1189"/>
    <w:rsid w:val="006B2BE9"/>
    <w:rsid w:val="006B4A75"/>
    <w:rsid w:val="006D2ECD"/>
    <w:rsid w:val="006E52DE"/>
    <w:rsid w:val="006E5D98"/>
    <w:rsid w:val="006F2B62"/>
    <w:rsid w:val="006F5BDE"/>
    <w:rsid w:val="007002F8"/>
    <w:rsid w:val="007006B7"/>
    <w:rsid w:val="00706308"/>
    <w:rsid w:val="0071386B"/>
    <w:rsid w:val="0071534B"/>
    <w:rsid w:val="00717860"/>
    <w:rsid w:val="00722809"/>
    <w:rsid w:val="0072479C"/>
    <w:rsid w:val="00727306"/>
    <w:rsid w:val="0072756F"/>
    <w:rsid w:val="0073197A"/>
    <w:rsid w:val="0073296A"/>
    <w:rsid w:val="00735700"/>
    <w:rsid w:val="007358BA"/>
    <w:rsid w:val="007361EE"/>
    <w:rsid w:val="00742A30"/>
    <w:rsid w:val="00751002"/>
    <w:rsid w:val="00751813"/>
    <w:rsid w:val="00751CE5"/>
    <w:rsid w:val="00756C31"/>
    <w:rsid w:val="00762719"/>
    <w:rsid w:val="007638B7"/>
    <w:rsid w:val="00763B35"/>
    <w:rsid w:val="00766E99"/>
    <w:rsid w:val="00776618"/>
    <w:rsid w:val="00780154"/>
    <w:rsid w:val="007835CD"/>
    <w:rsid w:val="00785624"/>
    <w:rsid w:val="0078647A"/>
    <w:rsid w:val="00787B55"/>
    <w:rsid w:val="00796A8D"/>
    <w:rsid w:val="007A037D"/>
    <w:rsid w:val="007A109F"/>
    <w:rsid w:val="007A33F6"/>
    <w:rsid w:val="007A4697"/>
    <w:rsid w:val="007B0A78"/>
    <w:rsid w:val="007B5373"/>
    <w:rsid w:val="007C0010"/>
    <w:rsid w:val="007C037C"/>
    <w:rsid w:val="007D0232"/>
    <w:rsid w:val="007E1D38"/>
    <w:rsid w:val="007E379C"/>
    <w:rsid w:val="007E453E"/>
    <w:rsid w:val="007E7724"/>
    <w:rsid w:val="007E7770"/>
    <w:rsid w:val="007E7A56"/>
    <w:rsid w:val="007F16A4"/>
    <w:rsid w:val="007F3EC5"/>
    <w:rsid w:val="007F48F0"/>
    <w:rsid w:val="007F4A49"/>
    <w:rsid w:val="007F653F"/>
    <w:rsid w:val="00802E39"/>
    <w:rsid w:val="008064EE"/>
    <w:rsid w:val="00810CE5"/>
    <w:rsid w:val="00811595"/>
    <w:rsid w:val="00814CED"/>
    <w:rsid w:val="00816747"/>
    <w:rsid w:val="0082034A"/>
    <w:rsid w:val="0082537E"/>
    <w:rsid w:val="00826EA4"/>
    <w:rsid w:val="00827DE9"/>
    <w:rsid w:val="00831B4B"/>
    <w:rsid w:val="00832239"/>
    <w:rsid w:val="00842216"/>
    <w:rsid w:val="00845F7F"/>
    <w:rsid w:val="008465C8"/>
    <w:rsid w:val="00854B34"/>
    <w:rsid w:val="0086137E"/>
    <w:rsid w:val="0086180C"/>
    <w:rsid w:val="008718C3"/>
    <w:rsid w:val="00876719"/>
    <w:rsid w:val="00886BB9"/>
    <w:rsid w:val="008870F0"/>
    <w:rsid w:val="00887131"/>
    <w:rsid w:val="00887DC3"/>
    <w:rsid w:val="00893934"/>
    <w:rsid w:val="00893F2D"/>
    <w:rsid w:val="00897AC1"/>
    <w:rsid w:val="008A163A"/>
    <w:rsid w:val="008A48BC"/>
    <w:rsid w:val="008B13A0"/>
    <w:rsid w:val="008B15A4"/>
    <w:rsid w:val="008B1B30"/>
    <w:rsid w:val="008B5CD1"/>
    <w:rsid w:val="008C1568"/>
    <w:rsid w:val="008C3D8A"/>
    <w:rsid w:val="008C7A7E"/>
    <w:rsid w:val="008D4137"/>
    <w:rsid w:val="008D4799"/>
    <w:rsid w:val="008D6C62"/>
    <w:rsid w:val="008D7A33"/>
    <w:rsid w:val="008D7BDD"/>
    <w:rsid w:val="008E2F07"/>
    <w:rsid w:val="008E3805"/>
    <w:rsid w:val="008E405F"/>
    <w:rsid w:val="008E75EE"/>
    <w:rsid w:val="008F0982"/>
    <w:rsid w:val="008F1B97"/>
    <w:rsid w:val="00904A53"/>
    <w:rsid w:val="00905272"/>
    <w:rsid w:val="00912389"/>
    <w:rsid w:val="0091246A"/>
    <w:rsid w:val="009132F5"/>
    <w:rsid w:val="00916770"/>
    <w:rsid w:val="00920533"/>
    <w:rsid w:val="009221AC"/>
    <w:rsid w:val="009225D7"/>
    <w:rsid w:val="0093108A"/>
    <w:rsid w:val="00931701"/>
    <w:rsid w:val="009340E5"/>
    <w:rsid w:val="00934750"/>
    <w:rsid w:val="00935BC5"/>
    <w:rsid w:val="00937569"/>
    <w:rsid w:val="0094509D"/>
    <w:rsid w:val="00945318"/>
    <w:rsid w:val="00947031"/>
    <w:rsid w:val="00950492"/>
    <w:rsid w:val="00950DB4"/>
    <w:rsid w:val="009534C6"/>
    <w:rsid w:val="009554D3"/>
    <w:rsid w:val="009606EB"/>
    <w:rsid w:val="00962C57"/>
    <w:rsid w:val="00963973"/>
    <w:rsid w:val="00966189"/>
    <w:rsid w:val="00970DAA"/>
    <w:rsid w:val="00975E35"/>
    <w:rsid w:val="009770D8"/>
    <w:rsid w:val="00980032"/>
    <w:rsid w:val="009817C6"/>
    <w:rsid w:val="00982DFB"/>
    <w:rsid w:val="00994049"/>
    <w:rsid w:val="009A1267"/>
    <w:rsid w:val="009A1774"/>
    <w:rsid w:val="009A7DF8"/>
    <w:rsid w:val="009B1678"/>
    <w:rsid w:val="009B2D5D"/>
    <w:rsid w:val="009B71C0"/>
    <w:rsid w:val="009C05BF"/>
    <w:rsid w:val="009C06B4"/>
    <w:rsid w:val="009C3A96"/>
    <w:rsid w:val="009C5B7A"/>
    <w:rsid w:val="009D6F9F"/>
    <w:rsid w:val="009E37F3"/>
    <w:rsid w:val="009E5D02"/>
    <w:rsid w:val="009F05D3"/>
    <w:rsid w:val="009F27B9"/>
    <w:rsid w:val="009F329D"/>
    <w:rsid w:val="00A07FEF"/>
    <w:rsid w:val="00A136A2"/>
    <w:rsid w:val="00A16F43"/>
    <w:rsid w:val="00A21956"/>
    <w:rsid w:val="00A2222E"/>
    <w:rsid w:val="00A24189"/>
    <w:rsid w:val="00A3069B"/>
    <w:rsid w:val="00A35DED"/>
    <w:rsid w:val="00A41431"/>
    <w:rsid w:val="00A42EEC"/>
    <w:rsid w:val="00A43455"/>
    <w:rsid w:val="00A47265"/>
    <w:rsid w:val="00A50406"/>
    <w:rsid w:val="00A53806"/>
    <w:rsid w:val="00A60F37"/>
    <w:rsid w:val="00A6362F"/>
    <w:rsid w:val="00A65B09"/>
    <w:rsid w:val="00A66572"/>
    <w:rsid w:val="00A7360C"/>
    <w:rsid w:val="00A74EC7"/>
    <w:rsid w:val="00A76BD6"/>
    <w:rsid w:val="00A76E7C"/>
    <w:rsid w:val="00A76FE6"/>
    <w:rsid w:val="00A77800"/>
    <w:rsid w:val="00A8193A"/>
    <w:rsid w:val="00A84AE3"/>
    <w:rsid w:val="00A90350"/>
    <w:rsid w:val="00A903B1"/>
    <w:rsid w:val="00A92EF8"/>
    <w:rsid w:val="00A94D9C"/>
    <w:rsid w:val="00AA3363"/>
    <w:rsid w:val="00AB1E21"/>
    <w:rsid w:val="00AB1E30"/>
    <w:rsid w:val="00AB2207"/>
    <w:rsid w:val="00AB2477"/>
    <w:rsid w:val="00AB2976"/>
    <w:rsid w:val="00AB48F7"/>
    <w:rsid w:val="00AB56F0"/>
    <w:rsid w:val="00AB5DBD"/>
    <w:rsid w:val="00AC1812"/>
    <w:rsid w:val="00AC34C4"/>
    <w:rsid w:val="00AC372E"/>
    <w:rsid w:val="00AC4DB8"/>
    <w:rsid w:val="00AC6217"/>
    <w:rsid w:val="00AD24E6"/>
    <w:rsid w:val="00AD31A0"/>
    <w:rsid w:val="00AD3363"/>
    <w:rsid w:val="00AD3E18"/>
    <w:rsid w:val="00AD4DF7"/>
    <w:rsid w:val="00AD509B"/>
    <w:rsid w:val="00AD57E2"/>
    <w:rsid w:val="00AD7D6F"/>
    <w:rsid w:val="00AE198B"/>
    <w:rsid w:val="00AE412F"/>
    <w:rsid w:val="00AE4481"/>
    <w:rsid w:val="00AF1469"/>
    <w:rsid w:val="00AF4891"/>
    <w:rsid w:val="00B01491"/>
    <w:rsid w:val="00B02139"/>
    <w:rsid w:val="00B02ABA"/>
    <w:rsid w:val="00B03831"/>
    <w:rsid w:val="00B10DD0"/>
    <w:rsid w:val="00B114A3"/>
    <w:rsid w:val="00B11A76"/>
    <w:rsid w:val="00B12C4D"/>
    <w:rsid w:val="00B17DFE"/>
    <w:rsid w:val="00B239FA"/>
    <w:rsid w:val="00B2716F"/>
    <w:rsid w:val="00B32D3E"/>
    <w:rsid w:val="00B33E5E"/>
    <w:rsid w:val="00B349E5"/>
    <w:rsid w:val="00B41C55"/>
    <w:rsid w:val="00B45CC1"/>
    <w:rsid w:val="00B460C2"/>
    <w:rsid w:val="00B520EA"/>
    <w:rsid w:val="00B539CC"/>
    <w:rsid w:val="00B5703B"/>
    <w:rsid w:val="00B616EB"/>
    <w:rsid w:val="00B651EF"/>
    <w:rsid w:val="00B71EA4"/>
    <w:rsid w:val="00B72C54"/>
    <w:rsid w:val="00B75ED8"/>
    <w:rsid w:val="00B77809"/>
    <w:rsid w:val="00B8008B"/>
    <w:rsid w:val="00B80AC4"/>
    <w:rsid w:val="00B8221B"/>
    <w:rsid w:val="00B85333"/>
    <w:rsid w:val="00B858D4"/>
    <w:rsid w:val="00B860F4"/>
    <w:rsid w:val="00B86444"/>
    <w:rsid w:val="00B8772A"/>
    <w:rsid w:val="00B90BCA"/>
    <w:rsid w:val="00B91E24"/>
    <w:rsid w:val="00B9248E"/>
    <w:rsid w:val="00B9540B"/>
    <w:rsid w:val="00B96735"/>
    <w:rsid w:val="00B97C1E"/>
    <w:rsid w:val="00BA0B2D"/>
    <w:rsid w:val="00BA10D5"/>
    <w:rsid w:val="00BA1685"/>
    <w:rsid w:val="00BA22F3"/>
    <w:rsid w:val="00BA3794"/>
    <w:rsid w:val="00BA3F4D"/>
    <w:rsid w:val="00BA56DD"/>
    <w:rsid w:val="00BA5AB8"/>
    <w:rsid w:val="00BB27A6"/>
    <w:rsid w:val="00BB2EF9"/>
    <w:rsid w:val="00BB31CE"/>
    <w:rsid w:val="00BB4EF9"/>
    <w:rsid w:val="00BC0188"/>
    <w:rsid w:val="00BC2210"/>
    <w:rsid w:val="00BC6FB7"/>
    <w:rsid w:val="00BD799F"/>
    <w:rsid w:val="00BE1677"/>
    <w:rsid w:val="00BE55FB"/>
    <w:rsid w:val="00BE57DA"/>
    <w:rsid w:val="00BE64B3"/>
    <w:rsid w:val="00BE6D32"/>
    <w:rsid w:val="00BE7282"/>
    <w:rsid w:val="00BF14A4"/>
    <w:rsid w:val="00BF27F1"/>
    <w:rsid w:val="00BF6A7B"/>
    <w:rsid w:val="00BF7B14"/>
    <w:rsid w:val="00C06D9A"/>
    <w:rsid w:val="00C117C7"/>
    <w:rsid w:val="00C11EA8"/>
    <w:rsid w:val="00C14311"/>
    <w:rsid w:val="00C161D6"/>
    <w:rsid w:val="00C201EB"/>
    <w:rsid w:val="00C25673"/>
    <w:rsid w:val="00C277EE"/>
    <w:rsid w:val="00C27B38"/>
    <w:rsid w:val="00C27EAA"/>
    <w:rsid w:val="00C33308"/>
    <w:rsid w:val="00C40D6B"/>
    <w:rsid w:val="00C41422"/>
    <w:rsid w:val="00C47F5C"/>
    <w:rsid w:val="00C560C0"/>
    <w:rsid w:val="00C6501A"/>
    <w:rsid w:val="00C6551B"/>
    <w:rsid w:val="00C66AE7"/>
    <w:rsid w:val="00C7048C"/>
    <w:rsid w:val="00C75999"/>
    <w:rsid w:val="00C77658"/>
    <w:rsid w:val="00C80B5D"/>
    <w:rsid w:val="00C81A49"/>
    <w:rsid w:val="00C92E08"/>
    <w:rsid w:val="00C93473"/>
    <w:rsid w:val="00CA0045"/>
    <w:rsid w:val="00CA075A"/>
    <w:rsid w:val="00CA332D"/>
    <w:rsid w:val="00CA515A"/>
    <w:rsid w:val="00CB3533"/>
    <w:rsid w:val="00CB55EE"/>
    <w:rsid w:val="00CB7600"/>
    <w:rsid w:val="00CC34F1"/>
    <w:rsid w:val="00CC7AED"/>
    <w:rsid w:val="00CD2861"/>
    <w:rsid w:val="00CE2BA6"/>
    <w:rsid w:val="00CE4BCC"/>
    <w:rsid w:val="00CE5D82"/>
    <w:rsid w:val="00CF067D"/>
    <w:rsid w:val="00CF17CF"/>
    <w:rsid w:val="00D01CCE"/>
    <w:rsid w:val="00D023A0"/>
    <w:rsid w:val="00D035E7"/>
    <w:rsid w:val="00D106FA"/>
    <w:rsid w:val="00D11587"/>
    <w:rsid w:val="00D11A2F"/>
    <w:rsid w:val="00D15718"/>
    <w:rsid w:val="00D17404"/>
    <w:rsid w:val="00D27D0E"/>
    <w:rsid w:val="00D33983"/>
    <w:rsid w:val="00D33D35"/>
    <w:rsid w:val="00D41388"/>
    <w:rsid w:val="00D42714"/>
    <w:rsid w:val="00D47AD0"/>
    <w:rsid w:val="00D50909"/>
    <w:rsid w:val="00D51D4B"/>
    <w:rsid w:val="00D5300F"/>
    <w:rsid w:val="00D57AD6"/>
    <w:rsid w:val="00D60BFD"/>
    <w:rsid w:val="00D60E58"/>
    <w:rsid w:val="00D625BD"/>
    <w:rsid w:val="00D7238E"/>
    <w:rsid w:val="00D7283E"/>
    <w:rsid w:val="00D72AC7"/>
    <w:rsid w:val="00D73003"/>
    <w:rsid w:val="00D73C03"/>
    <w:rsid w:val="00D75131"/>
    <w:rsid w:val="00D76572"/>
    <w:rsid w:val="00D774B9"/>
    <w:rsid w:val="00D83E66"/>
    <w:rsid w:val="00D91240"/>
    <w:rsid w:val="00D918CB"/>
    <w:rsid w:val="00D92EDA"/>
    <w:rsid w:val="00D94794"/>
    <w:rsid w:val="00DA3525"/>
    <w:rsid w:val="00DA7A62"/>
    <w:rsid w:val="00DC10FE"/>
    <w:rsid w:val="00DC2C0B"/>
    <w:rsid w:val="00DC2F99"/>
    <w:rsid w:val="00DC435B"/>
    <w:rsid w:val="00DC4713"/>
    <w:rsid w:val="00DC489D"/>
    <w:rsid w:val="00DD2123"/>
    <w:rsid w:val="00DD509E"/>
    <w:rsid w:val="00DE2331"/>
    <w:rsid w:val="00DE2FD1"/>
    <w:rsid w:val="00DF2A1F"/>
    <w:rsid w:val="00DF3F38"/>
    <w:rsid w:val="00DF69CE"/>
    <w:rsid w:val="00E0370A"/>
    <w:rsid w:val="00E037E6"/>
    <w:rsid w:val="00E05BA5"/>
    <w:rsid w:val="00E07762"/>
    <w:rsid w:val="00E248CD"/>
    <w:rsid w:val="00E46BA0"/>
    <w:rsid w:val="00E56EFE"/>
    <w:rsid w:val="00E60CD0"/>
    <w:rsid w:val="00E61F95"/>
    <w:rsid w:val="00E62D48"/>
    <w:rsid w:val="00E64BFF"/>
    <w:rsid w:val="00E65D32"/>
    <w:rsid w:val="00E66800"/>
    <w:rsid w:val="00E678A0"/>
    <w:rsid w:val="00E7085E"/>
    <w:rsid w:val="00E715A8"/>
    <w:rsid w:val="00E72359"/>
    <w:rsid w:val="00E73C2C"/>
    <w:rsid w:val="00E93FCF"/>
    <w:rsid w:val="00E94CA4"/>
    <w:rsid w:val="00E96BF0"/>
    <w:rsid w:val="00EA0300"/>
    <w:rsid w:val="00EA1D3D"/>
    <w:rsid w:val="00EA2449"/>
    <w:rsid w:val="00EA548C"/>
    <w:rsid w:val="00EA631F"/>
    <w:rsid w:val="00EA6B3F"/>
    <w:rsid w:val="00EB35BD"/>
    <w:rsid w:val="00EB3D05"/>
    <w:rsid w:val="00EC041C"/>
    <w:rsid w:val="00EC6AD5"/>
    <w:rsid w:val="00EC72BE"/>
    <w:rsid w:val="00EC74C0"/>
    <w:rsid w:val="00ED73AD"/>
    <w:rsid w:val="00EE3787"/>
    <w:rsid w:val="00EE588C"/>
    <w:rsid w:val="00EE6498"/>
    <w:rsid w:val="00EE6568"/>
    <w:rsid w:val="00EF3C68"/>
    <w:rsid w:val="00EF47FA"/>
    <w:rsid w:val="00F005C9"/>
    <w:rsid w:val="00F02A19"/>
    <w:rsid w:val="00F04DDD"/>
    <w:rsid w:val="00F076F4"/>
    <w:rsid w:val="00F10201"/>
    <w:rsid w:val="00F15DA2"/>
    <w:rsid w:val="00F16B2B"/>
    <w:rsid w:val="00F16EDB"/>
    <w:rsid w:val="00F208DC"/>
    <w:rsid w:val="00F21FD1"/>
    <w:rsid w:val="00F22A46"/>
    <w:rsid w:val="00F22CB3"/>
    <w:rsid w:val="00F24B42"/>
    <w:rsid w:val="00F35818"/>
    <w:rsid w:val="00F37507"/>
    <w:rsid w:val="00F44FB8"/>
    <w:rsid w:val="00F455BE"/>
    <w:rsid w:val="00F458E5"/>
    <w:rsid w:val="00F459B0"/>
    <w:rsid w:val="00F519B9"/>
    <w:rsid w:val="00F51EB5"/>
    <w:rsid w:val="00F54268"/>
    <w:rsid w:val="00F55E8B"/>
    <w:rsid w:val="00F564F9"/>
    <w:rsid w:val="00F576D6"/>
    <w:rsid w:val="00F624B5"/>
    <w:rsid w:val="00F7371D"/>
    <w:rsid w:val="00F7766C"/>
    <w:rsid w:val="00F800E3"/>
    <w:rsid w:val="00F80321"/>
    <w:rsid w:val="00F82076"/>
    <w:rsid w:val="00F85D1A"/>
    <w:rsid w:val="00F95E1C"/>
    <w:rsid w:val="00FA2874"/>
    <w:rsid w:val="00FA3E1F"/>
    <w:rsid w:val="00FA6400"/>
    <w:rsid w:val="00FB2419"/>
    <w:rsid w:val="00FB7CC9"/>
    <w:rsid w:val="00FC3BD9"/>
    <w:rsid w:val="00FC3CD5"/>
    <w:rsid w:val="00FC5014"/>
    <w:rsid w:val="00FC5750"/>
    <w:rsid w:val="00FC6C73"/>
    <w:rsid w:val="00FD520F"/>
    <w:rsid w:val="00FD62FC"/>
    <w:rsid w:val="00FE1BFD"/>
    <w:rsid w:val="00FE22A1"/>
    <w:rsid w:val="00FF00BC"/>
    <w:rsid w:val="00FF5EF5"/>
    <w:rsid w:val="00FF726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B5F694"/>
  <w15:docId w15:val="{BA1D1F11-79DA-3B46-9702-33BBB0BC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0" w:qFormat="1"/>
    <w:lsdException w:name="heading 1" w:uiPriority="21"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5"/>
    <w:lsdException w:name="toc 2" w:semiHidden="1" w:uiPriority="56"/>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qFormat/>
    <w:rsid w:val="008E75EE"/>
    <w:pPr>
      <w:spacing w:after="160" w:line="259" w:lineRule="auto"/>
    </w:pPr>
    <w:rPr>
      <w:rFonts w:asciiTheme="minorHAnsi" w:eastAsiaTheme="minorHAnsi" w:hAnsiTheme="minorHAnsi" w:cstheme="minorBidi"/>
      <w:color w:val="auto"/>
      <w:sz w:val="22"/>
      <w:szCs w:val="22"/>
      <w:lang w:val="sv-SE" w:eastAsia="en-US"/>
    </w:rPr>
  </w:style>
  <w:style w:type="paragraph" w:styleId="Heading1">
    <w:name w:val="heading 1"/>
    <w:aliases w:val="(Chapter) Worldline"/>
    <w:basedOn w:val="ZsysbasisWorldline"/>
    <w:next w:val="BodytextWorldline"/>
    <w:uiPriority w:val="21"/>
    <w:qFormat/>
    <w:rsid w:val="00305153"/>
    <w:pPr>
      <w:keepNext/>
      <w:keepLines/>
      <w:pageBreakBefore/>
      <w:numPr>
        <w:numId w:val="26"/>
      </w:numPr>
      <w:outlineLvl w:val="0"/>
    </w:pPr>
    <w:rPr>
      <w:bCs/>
      <w:color w:val="46BEAA" w:themeColor="accent1"/>
      <w:sz w:val="34"/>
      <w:szCs w:val="32"/>
    </w:rPr>
  </w:style>
  <w:style w:type="paragraph" w:styleId="Heading2">
    <w:name w:val="heading 2"/>
    <w:aliases w:val="(Paragraph) Worldline"/>
    <w:basedOn w:val="ZsysbasisWorldline"/>
    <w:next w:val="BodytextWorldline"/>
    <w:uiPriority w:val="24"/>
    <w:qFormat/>
    <w:rsid w:val="00063317"/>
    <w:pPr>
      <w:keepNext/>
      <w:keepLines/>
      <w:numPr>
        <w:ilvl w:val="1"/>
        <w:numId w:val="26"/>
      </w:numPr>
      <w:spacing w:before="480"/>
      <w:outlineLvl w:val="1"/>
    </w:pPr>
    <w:rPr>
      <w:bCs/>
      <w:iCs/>
      <w:color w:val="46BEAA" w:themeColor="accent1"/>
      <w:sz w:val="30"/>
      <w:szCs w:val="28"/>
    </w:rPr>
  </w:style>
  <w:style w:type="paragraph" w:styleId="Heading3">
    <w:name w:val="heading 3"/>
    <w:aliases w:val="(Subparagraph) Worldline"/>
    <w:basedOn w:val="ZsysbasisWorldline"/>
    <w:next w:val="BodytextWorldline"/>
    <w:uiPriority w:val="26"/>
    <w:qFormat/>
    <w:rsid w:val="00EC6AD5"/>
    <w:pPr>
      <w:keepNext/>
      <w:keepLines/>
      <w:numPr>
        <w:ilvl w:val="2"/>
        <w:numId w:val="26"/>
      </w:numPr>
      <w:spacing w:before="360"/>
      <w:outlineLvl w:val="2"/>
    </w:pPr>
    <w:rPr>
      <w:iCs/>
      <w:color w:val="46BEAA" w:themeColor="accent1"/>
      <w:sz w:val="28"/>
    </w:rPr>
  </w:style>
  <w:style w:type="paragraph" w:styleId="Heading4">
    <w:name w:val="heading 4"/>
    <w:aliases w:val="(subsubparagraph) Worldline"/>
    <w:basedOn w:val="ZsysbasisWorldline"/>
    <w:next w:val="BodytextWorldline"/>
    <w:uiPriority w:val="28"/>
    <w:qFormat/>
    <w:rsid w:val="00B32D3E"/>
    <w:pPr>
      <w:keepNext/>
      <w:keepLines/>
      <w:numPr>
        <w:ilvl w:val="3"/>
        <w:numId w:val="26"/>
      </w:numPr>
      <w:spacing w:before="320"/>
      <w:outlineLvl w:val="3"/>
    </w:pPr>
    <w:rPr>
      <w:bCs/>
      <w:color w:val="46BEAA" w:themeColor="accent1"/>
      <w:sz w:val="22"/>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122DED"/>
  </w:style>
  <w:style w:type="paragraph" w:customStyle="1" w:styleId="ZsysbasisWorldline">
    <w:name w:val="Zsysbasis Worldline"/>
    <w:next w:val="BodytextWorldline"/>
    <w:uiPriority w:val="4"/>
    <w:semiHidden/>
    <w:rsid w:val="00F04DDD"/>
    <w:rPr>
      <w:lang w:val="en-GB"/>
    </w:rPr>
  </w:style>
  <w:style w:type="paragraph" w:customStyle="1" w:styleId="BodytextboldWorldline">
    <w:name w:val="Body text bold Worldline"/>
    <w:basedOn w:val="ZsysbasisWorldline"/>
    <w:next w:val="BodytextWorldline"/>
    <w:uiPriority w:val="1"/>
    <w:qFormat/>
    <w:rsid w:val="00122DED"/>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0"/>
    <w:rsid w:val="003E4B0D"/>
    <w:rPr>
      <w:noProof/>
      <w:sz w:val="12"/>
    </w:rPr>
  </w:style>
  <w:style w:type="paragraph" w:customStyle="1" w:styleId="FootertextWorldline">
    <w:name w:val="Footer text Worldline"/>
    <w:basedOn w:val="ZsysbasisWorldline"/>
    <w:uiPriority w:val="46"/>
    <w:rsid w:val="007E1D38"/>
    <w:pPr>
      <w:spacing w:line="180" w:lineRule="exact"/>
    </w:pPr>
    <w:rPr>
      <w:noProof/>
      <w:sz w:val="13"/>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5"/>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6"/>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970DAA"/>
    <w:pPr>
      <w:keepNext/>
      <w:keepLines/>
      <w:spacing w:before="480"/>
    </w:pPr>
    <w:rPr>
      <w:bCs/>
      <w:iCs/>
      <w:color w:val="46BEAA" w:themeColor="accent1"/>
      <w:sz w:val="30"/>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A43455"/>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2"/>
    <w:qFormat/>
    <w:rsid w:val="00465312"/>
    <w:pPr>
      <w:keepNext/>
      <w:keepLines/>
      <w:pageBreakBefore/>
    </w:pPr>
    <w:rPr>
      <w:bCs/>
      <w:color w:val="46BEAA" w:themeColor="accent1"/>
      <w:sz w:val="34"/>
      <w:szCs w:val="32"/>
    </w:rPr>
  </w:style>
  <w:style w:type="paragraph" w:customStyle="1" w:styleId="Heading3nonumberWorldline">
    <w:name w:val="Heading 3 no number Worldline"/>
    <w:basedOn w:val="ZsysbasisWorldline"/>
    <w:next w:val="BodytextWorldline"/>
    <w:uiPriority w:val="27"/>
    <w:qFormat/>
    <w:rsid w:val="00FD62FC"/>
    <w:pPr>
      <w:keepNext/>
      <w:keepLines/>
      <w:spacing w:before="360"/>
    </w:pPr>
    <w:rPr>
      <w:iCs/>
      <w:color w:val="46BEAA" w:themeColor="accent1"/>
      <w:sz w:val="28"/>
    </w:rPr>
  </w:style>
  <w:style w:type="paragraph" w:styleId="Index4">
    <w:name w:val="index 4"/>
    <w:basedOn w:val="Normal"/>
    <w:next w:val="Normal"/>
    <w:uiPriority w:val="98"/>
    <w:semiHidden/>
    <w:rsid w:val="00122DED"/>
    <w:pPr>
      <w:spacing w:after="0" w:line="240" w:lineRule="atLeast"/>
      <w:ind w:left="720" w:hanging="180"/>
    </w:pPr>
    <w:rPr>
      <w:rFonts w:ascii="Arial" w:eastAsia="Times New Roman" w:hAnsi="Arial" w:cs="Maiandra GD"/>
      <w:color w:val="000000" w:themeColor="text1"/>
      <w:sz w:val="20"/>
      <w:szCs w:val="20"/>
      <w:lang w:val="en-GB" w:eastAsia="nl-NL"/>
    </w:rPr>
  </w:style>
  <w:style w:type="paragraph" w:styleId="Index5">
    <w:name w:val="index 5"/>
    <w:basedOn w:val="Normal"/>
    <w:next w:val="Normal"/>
    <w:uiPriority w:val="98"/>
    <w:semiHidden/>
    <w:rsid w:val="00122DED"/>
    <w:pPr>
      <w:spacing w:after="0" w:line="240" w:lineRule="atLeast"/>
      <w:ind w:left="900" w:hanging="180"/>
    </w:pPr>
    <w:rPr>
      <w:rFonts w:ascii="Arial" w:eastAsia="Times New Roman" w:hAnsi="Arial" w:cs="Maiandra GD"/>
      <w:color w:val="000000" w:themeColor="text1"/>
      <w:sz w:val="20"/>
      <w:szCs w:val="20"/>
      <w:lang w:val="en-GB" w:eastAsia="nl-NL"/>
    </w:rPr>
  </w:style>
  <w:style w:type="paragraph" w:styleId="Index6">
    <w:name w:val="index 6"/>
    <w:basedOn w:val="Normal"/>
    <w:next w:val="Normal"/>
    <w:uiPriority w:val="98"/>
    <w:semiHidden/>
    <w:rsid w:val="00122DED"/>
    <w:pPr>
      <w:spacing w:after="0" w:line="240" w:lineRule="atLeast"/>
      <w:ind w:left="1080" w:hanging="180"/>
    </w:pPr>
    <w:rPr>
      <w:rFonts w:ascii="Arial" w:eastAsia="Times New Roman" w:hAnsi="Arial" w:cs="Maiandra GD"/>
      <w:color w:val="000000" w:themeColor="text1"/>
      <w:sz w:val="20"/>
      <w:szCs w:val="20"/>
      <w:lang w:val="en-GB" w:eastAsia="nl-NL"/>
    </w:rPr>
  </w:style>
  <w:style w:type="paragraph" w:styleId="Index7">
    <w:name w:val="index 7"/>
    <w:basedOn w:val="Normal"/>
    <w:next w:val="Normal"/>
    <w:uiPriority w:val="98"/>
    <w:semiHidden/>
    <w:rsid w:val="00122DED"/>
    <w:pPr>
      <w:spacing w:after="0" w:line="240" w:lineRule="atLeast"/>
      <w:ind w:left="1260" w:hanging="180"/>
    </w:pPr>
    <w:rPr>
      <w:rFonts w:ascii="Arial" w:eastAsia="Times New Roman" w:hAnsi="Arial" w:cs="Maiandra GD"/>
      <w:color w:val="000000" w:themeColor="text1"/>
      <w:sz w:val="20"/>
      <w:szCs w:val="20"/>
      <w:lang w:val="en-GB" w:eastAsia="nl-NL"/>
    </w:rPr>
  </w:style>
  <w:style w:type="paragraph" w:styleId="Index8">
    <w:name w:val="index 8"/>
    <w:basedOn w:val="Normal"/>
    <w:next w:val="Normal"/>
    <w:uiPriority w:val="98"/>
    <w:semiHidden/>
    <w:rsid w:val="00122DED"/>
    <w:pPr>
      <w:spacing w:after="0" w:line="240" w:lineRule="atLeast"/>
      <w:ind w:left="1440" w:hanging="180"/>
    </w:pPr>
    <w:rPr>
      <w:rFonts w:ascii="Arial" w:eastAsia="Times New Roman" w:hAnsi="Arial" w:cs="Maiandra GD"/>
      <w:color w:val="000000" w:themeColor="text1"/>
      <w:sz w:val="20"/>
      <w:szCs w:val="20"/>
      <w:lang w:val="en-GB" w:eastAsia="nl-NL"/>
    </w:rPr>
  </w:style>
  <w:style w:type="paragraph" w:styleId="Index9">
    <w:name w:val="index 9"/>
    <w:basedOn w:val="Normal"/>
    <w:next w:val="Normal"/>
    <w:uiPriority w:val="98"/>
    <w:semiHidden/>
    <w:rsid w:val="00122DED"/>
    <w:pPr>
      <w:spacing w:after="0" w:line="240" w:lineRule="atLeast"/>
      <w:ind w:left="1620" w:hanging="180"/>
    </w:pPr>
    <w:rPr>
      <w:rFonts w:ascii="Arial" w:eastAsia="Times New Roman" w:hAnsi="Arial" w:cs="Maiandra GD"/>
      <w:color w:val="000000" w:themeColor="text1"/>
      <w:sz w:val="20"/>
      <w:szCs w:val="20"/>
      <w:lang w:val="en-GB" w:eastAsia="nl-NL"/>
    </w:rPr>
  </w:style>
  <w:style w:type="paragraph" w:styleId="TOC5">
    <w:name w:val="toc 5"/>
    <w:basedOn w:val="Normal"/>
    <w:next w:val="Normal"/>
    <w:uiPriority w:val="98"/>
    <w:semiHidden/>
    <w:rsid w:val="00BA5AB8"/>
    <w:pPr>
      <w:spacing w:after="0" w:line="240" w:lineRule="atLeast"/>
      <w:ind w:left="720"/>
    </w:pPr>
    <w:rPr>
      <w:rFonts w:ascii="Arial" w:eastAsia="Times New Roman" w:hAnsi="Arial" w:cs="Maiandra GD"/>
      <w:color w:val="000000" w:themeColor="text1"/>
      <w:sz w:val="20"/>
      <w:szCs w:val="20"/>
      <w:lang w:val="en-GB" w:eastAsia="nl-NL"/>
    </w:rPr>
  </w:style>
  <w:style w:type="paragraph" w:styleId="TOC6">
    <w:name w:val="toc 6"/>
    <w:basedOn w:val="Normal"/>
    <w:next w:val="Normal"/>
    <w:uiPriority w:val="98"/>
    <w:semiHidden/>
    <w:rsid w:val="00BA5AB8"/>
    <w:pPr>
      <w:tabs>
        <w:tab w:val="right" w:pos="9377"/>
      </w:tabs>
      <w:spacing w:before="240" w:after="0" w:line="240" w:lineRule="atLeast"/>
      <w:ind w:left="1191" w:hanging="1191"/>
    </w:pPr>
    <w:rPr>
      <w:rFonts w:ascii="Arial" w:eastAsia="Times New Roman" w:hAnsi="Arial" w:cs="Maiandra GD"/>
      <w:b/>
      <w:color w:val="46BEAA" w:themeColor="accent1"/>
      <w:sz w:val="20"/>
      <w:szCs w:val="20"/>
      <w:lang w:val="en-GB" w:eastAsia="nl-NL"/>
    </w:rPr>
  </w:style>
  <w:style w:type="paragraph" w:styleId="TOC7">
    <w:name w:val="toc 7"/>
    <w:basedOn w:val="Normal"/>
    <w:next w:val="Normal"/>
    <w:uiPriority w:val="98"/>
    <w:semiHidden/>
    <w:rsid w:val="00BA5AB8"/>
    <w:pPr>
      <w:tabs>
        <w:tab w:val="right" w:pos="9377"/>
      </w:tabs>
      <w:spacing w:before="240" w:after="0" w:line="240" w:lineRule="atLeast"/>
      <w:ind w:left="1191"/>
    </w:pPr>
    <w:rPr>
      <w:rFonts w:ascii="Arial" w:eastAsia="Times New Roman" w:hAnsi="Arial" w:cs="Maiandra GD"/>
      <w:b/>
      <w:color w:val="46BEAA" w:themeColor="accent1"/>
      <w:sz w:val="20"/>
      <w:szCs w:val="20"/>
      <w:lang w:val="en-GB" w:eastAsia="nl-NL"/>
    </w:rPr>
  </w:style>
  <w:style w:type="paragraph" w:styleId="TOC8">
    <w:name w:val="toc 8"/>
    <w:basedOn w:val="Normal"/>
    <w:next w:val="Normal"/>
    <w:uiPriority w:val="98"/>
    <w:semiHidden/>
    <w:rsid w:val="00BA5AB8"/>
    <w:pPr>
      <w:spacing w:after="0" w:line="240" w:lineRule="atLeast"/>
      <w:ind w:left="1260"/>
    </w:pPr>
    <w:rPr>
      <w:rFonts w:ascii="Arial" w:eastAsia="Times New Roman" w:hAnsi="Arial" w:cs="Maiandra GD"/>
      <w:color w:val="000000" w:themeColor="text1"/>
      <w:sz w:val="20"/>
      <w:szCs w:val="20"/>
      <w:lang w:val="en-GB" w:eastAsia="nl-NL"/>
    </w:rPr>
  </w:style>
  <w:style w:type="paragraph" w:styleId="TOC9">
    <w:name w:val="toc 9"/>
    <w:basedOn w:val="Normal"/>
    <w:next w:val="Normal"/>
    <w:uiPriority w:val="98"/>
    <w:semiHidden/>
    <w:rsid w:val="00BA5AB8"/>
    <w:pPr>
      <w:spacing w:after="0" w:line="240" w:lineRule="atLeast"/>
      <w:ind w:left="1440"/>
    </w:pPr>
    <w:rPr>
      <w:rFonts w:ascii="Arial" w:eastAsia="Times New Roman" w:hAnsi="Arial" w:cs="Maiandra GD"/>
      <w:color w:val="000000" w:themeColor="text1"/>
      <w:sz w:val="20"/>
      <w:szCs w:val="20"/>
      <w:lang w:val="en-GB" w:eastAsia="nl-NL"/>
    </w:r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465312"/>
    <w:rPr>
      <w:rFonts w:ascii="Arial" w:hAnsi="Arial" w:cs="Maiandra GD"/>
      <w:bCs/>
      <w:color w:val="46BEAA" w:themeColor="accent1"/>
      <w:sz w:val="34"/>
      <w:szCs w:val="32"/>
      <w:lang w:val="en-US"/>
    </w:rPr>
  </w:style>
  <w:style w:type="paragraph" w:customStyle="1" w:styleId="List1stlevelWorldline">
    <w:name w:val="List 1st level Worldline"/>
    <w:basedOn w:val="ZsysbasisWorldline"/>
    <w:uiPriority w:val="3"/>
    <w:qFormat/>
    <w:rsid w:val="00E94CA4"/>
    <w:pPr>
      <w:numPr>
        <w:numId w:val="34"/>
      </w:numPr>
    </w:pPr>
  </w:style>
  <w:style w:type="paragraph" w:customStyle="1" w:styleId="List2ndlevelWorldline">
    <w:name w:val="List 2nd level Worldline"/>
    <w:basedOn w:val="ZsysbasisWorldline"/>
    <w:uiPriority w:val="4"/>
    <w:qFormat/>
    <w:rsid w:val="00042935"/>
    <w:pPr>
      <w:numPr>
        <w:ilvl w:val="1"/>
        <w:numId w:val="34"/>
      </w:numPr>
    </w:pPr>
  </w:style>
  <w:style w:type="paragraph" w:customStyle="1" w:styleId="Bulletedlist1stlevelWorldline">
    <w:name w:val="Bulleted list 1st level Worldline"/>
    <w:basedOn w:val="ZsysbasisWorldline"/>
    <w:uiPriority w:val="33"/>
    <w:rsid w:val="00096E0A"/>
    <w:pPr>
      <w:numPr>
        <w:numId w:val="30"/>
      </w:numPr>
    </w:pPr>
  </w:style>
  <w:style w:type="paragraph" w:customStyle="1" w:styleId="Bulletedlist2ndlevelWorldline">
    <w:name w:val="Bulleted list 2nd level Worldline"/>
    <w:basedOn w:val="ZsysbasisWorldline"/>
    <w:uiPriority w:val="34"/>
    <w:rsid w:val="004939A9"/>
    <w:pPr>
      <w:numPr>
        <w:ilvl w:val="1"/>
        <w:numId w:val="30"/>
      </w:numPr>
    </w:pPr>
  </w:style>
  <w:style w:type="paragraph" w:customStyle="1" w:styleId="Bulletedlist3rdlevelWorldline">
    <w:name w:val="Bulleted list 3rd level Worldline"/>
    <w:basedOn w:val="ZsysbasisWorldline"/>
    <w:uiPriority w:val="35"/>
    <w:rsid w:val="00356A03"/>
    <w:pPr>
      <w:numPr>
        <w:ilvl w:val="2"/>
        <w:numId w:val="30"/>
      </w:numPr>
    </w:pPr>
  </w:style>
  <w:style w:type="numbering" w:customStyle="1" w:styleId="BulletedlistWorldline">
    <w:name w:val="Bulleted list Worldline"/>
    <w:uiPriority w:val="4"/>
    <w:semiHidden/>
    <w:rsid w:val="000D2EDD"/>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8"/>
      </w:numPr>
    </w:pPr>
  </w:style>
  <w:style w:type="paragraph" w:customStyle="1" w:styleId="Lowercaseletterlist2ndlevelWorldline">
    <w:name w:val="Lowercase letter list 2nd level Worldline"/>
    <w:basedOn w:val="ZsysbasisWorldline"/>
    <w:uiPriority w:val="8"/>
    <w:qFormat/>
    <w:rsid w:val="006B4A75"/>
    <w:pPr>
      <w:numPr>
        <w:ilvl w:val="2"/>
        <w:numId w:val="38"/>
      </w:numPr>
    </w:pPr>
  </w:style>
  <w:style w:type="paragraph" w:customStyle="1" w:styleId="Lowercaseletterlist3rdlevelWorldline">
    <w:name w:val="Lowercase letter list 3rd level Worldline"/>
    <w:basedOn w:val="ZsysbasisWorldline"/>
    <w:uiPriority w:val="9"/>
    <w:qFormat/>
    <w:rsid w:val="006B4A75"/>
    <w:pPr>
      <w:numPr>
        <w:ilvl w:val="3"/>
        <w:numId w:val="38"/>
      </w:numPr>
    </w:pPr>
  </w:style>
  <w:style w:type="paragraph" w:customStyle="1" w:styleId="Numberedlist1stlevelWorldline">
    <w:name w:val="Numbered list 1st level Worldline"/>
    <w:basedOn w:val="ZsysbasisWorldline"/>
    <w:uiPriority w:val="11"/>
    <w:qFormat/>
    <w:rsid w:val="006B4A75"/>
    <w:pPr>
      <w:numPr>
        <w:ilvl w:val="1"/>
        <w:numId w:val="39"/>
      </w:numPr>
    </w:pPr>
  </w:style>
  <w:style w:type="paragraph" w:customStyle="1" w:styleId="Numberedlist2ndlevelWorldline">
    <w:name w:val="Numbered list 2nd level Worldline"/>
    <w:basedOn w:val="ZsysbasisWorldline"/>
    <w:uiPriority w:val="12"/>
    <w:qFormat/>
    <w:rsid w:val="006B4A75"/>
    <w:pPr>
      <w:numPr>
        <w:ilvl w:val="2"/>
        <w:numId w:val="39"/>
      </w:numPr>
    </w:pPr>
  </w:style>
  <w:style w:type="paragraph" w:customStyle="1" w:styleId="Numberedlist3rdlevelWorldline">
    <w:name w:val="Numbered list 3rd level Worldline"/>
    <w:basedOn w:val="ZsysbasisWorldline"/>
    <w:uiPriority w:val="13"/>
    <w:qFormat/>
    <w:rsid w:val="006B4A75"/>
    <w:pPr>
      <w:numPr>
        <w:ilvl w:val="3"/>
        <w:numId w:val="39"/>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2A4F9A"/>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u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u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u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u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u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u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u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u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u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u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u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u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u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u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u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pPr>
      <w:spacing w:after="0" w:line="240" w:lineRule="atLeast"/>
    </w:pPr>
    <w:rPr>
      <w:rFonts w:ascii="Arial" w:eastAsia="Times New Roman" w:hAnsi="Arial" w:cs="Maiandra GD"/>
      <w:color w:val="000000" w:themeColor="text1"/>
      <w:sz w:val="20"/>
      <w:szCs w:val="20"/>
      <w:lang w:val="en-GB" w:eastAsia="nl-NL"/>
    </w:rPr>
  </w:style>
  <w:style w:type="paragraph" w:styleId="Quote">
    <w:name w:val="Quote"/>
    <w:basedOn w:val="Normal"/>
    <w:next w:val="Normal"/>
    <w:link w:val="QuoteChar"/>
    <w:uiPriority w:val="98"/>
    <w:semiHidden/>
    <w:rsid w:val="00E07762"/>
    <w:pPr>
      <w:spacing w:after="0" w:line="240" w:lineRule="atLeast"/>
    </w:pPr>
    <w:rPr>
      <w:rFonts w:ascii="Arial" w:eastAsia="Times New Roman" w:hAnsi="Arial" w:cs="Maiandra GD"/>
      <w:i/>
      <w:iCs/>
      <w:color w:val="000000" w:themeColor="text1"/>
      <w:sz w:val="20"/>
      <w:szCs w:val="20"/>
      <w:lang w:val="en-GB" w:eastAsia="nl-NL"/>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line="240" w:lineRule="atLeast"/>
      <w:ind w:left="936" w:right="936"/>
    </w:pPr>
    <w:rPr>
      <w:rFonts w:ascii="Arial" w:eastAsia="Times New Roman" w:hAnsi="Arial" w:cs="Maiandra GD"/>
      <w:b/>
      <w:bCs/>
      <w:i/>
      <w:iCs/>
      <w:color w:val="46BEAA" w:themeColor="accent1"/>
      <w:sz w:val="20"/>
      <w:szCs w:val="20"/>
      <w:lang w:val="en-GB" w:eastAsia="nl-NL"/>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AF4891"/>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uiPriority w:val="4"/>
    <w:semiHidden/>
    <w:rsid w:val="00640758"/>
    <w:pPr>
      <w:spacing w:line="240" w:lineRule="exact"/>
    </w:pPr>
    <w:rPr>
      <w:noProof/>
      <w:sz w:val="13"/>
    </w:rPr>
  </w:style>
  <w:style w:type="paragraph" w:customStyle="1" w:styleId="DocumentdataheadingWorldline">
    <w:name w:val="Document data heading Worldline"/>
    <w:basedOn w:val="ZsysbasisdocumentdataWorldline"/>
    <w:uiPriority w:val="42"/>
    <w:rsid w:val="00640758"/>
  </w:style>
  <w:style w:type="paragraph" w:customStyle="1" w:styleId="DocumentdataWorldline">
    <w:name w:val="Document data Worldline"/>
    <w:basedOn w:val="ZsysbasisdocumentdataWorldline"/>
    <w:uiPriority w:val="43"/>
    <w:rsid w:val="00640758"/>
    <w:pPr>
      <w:spacing w:line="180" w:lineRule="exact"/>
    </w:pPr>
  </w:style>
  <w:style w:type="paragraph" w:customStyle="1" w:styleId="DocumentdatadateWorldline">
    <w:name w:val="Document data date Worldline"/>
    <w:basedOn w:val="ZsysbasisdocumentdataWorldline"/>
    <w:uiPriority w:val="4"/>
    <w:semiHidden/>
    <w:rsid w:val="00640758"/>
    <w:pPr>
      <w:spacing w:line="180" w:lineRule="exact"/>
    </w:p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1"/>
    <w:rsid w:val="009E37F3"/>
    <w:pPr>
      <w:spacing w:line="180" w:lineRule="exact"/>
      <w:jc w:val="right"/>
    </w:pPr>
  </w:style>
  <w:style w:type="paragraph" w:customStyle="1" w:styleId="SenderinformationWorldline">
    <w:name w:val="Sender information Worldline"/>
    <w:basedOn w:val="ZsysbasisdocumentdataWorldline"/>
    <w:link w:val="SenderinformationWorldlineChar"/>
    <w:uiPriority w:val="53"/>
    <w:rsid w:val="007A4697"/>
    <w:pPr>
      <w:spacing w:line="180" w:lineRule="exact"/>
    </w:pPr>
  </w:style>
  <w:style w:type="paragraph" w:customStyle="1" w:styleId="SenderinformationheadingWorldline">
    <w:name w:val="Sender information heading Worldline"/>
    <w:basedOn w:val="ZsysbasisdocumentdataWorldline"/>
    <w:uiPriority w:val="52"/>
    <w:rsid w:val="004249E7"/>
    <w:pPr>
      <w:spacing w:line="180" w:lineRule="exact"/>
    </w:p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640758"/>
    <w:pPr>
      <w:spacing w:line="180" w:lineRule="exact"/>
    </w:pPr>
  </w:style>
  <w:style w:type="paragraph" w:customStyle="1" w:styleId="TitleWorldline">
    <w:name w:val="Title Worldline"/>
    <w:basedOn w:val="ZsysbasisWorldline"/>
    <w:next w:val="BodytextWorldline"/>
    <w:uiPriority w:val="4"/>
    <w:semiHidden/>
    <w:rsid w:val="008718C3"/>
    <w:pPr>
      <w:spacing w:line="840" w:lineRule="exact"/>
    </w:pPr>
    <w:rPr>
      <w:sz w:val="78"/>
    </w:rPr>
  </w:style>
  <w:style w:type="paragraph" w:customStyle="1" w:styleId="SubtitleWorldline">
    <w:name w:val="Subtitle Worldline"/>
    <w:basedOn w:val="ZsysbasisWorldline"/>
    <w:next w:val="BodytextWorldline"/>
    <w:uiPriority w:val="54"/>
    <w:rsid w:val="005B3BE6"/>
    <w:pPr>
      <w:spacing w:line="420" w:lineRule="exact"/>
    </w:pPr>
    <w:rPr>
      <w:sz w:val="40"/>
    </w:rPr>
  </w:style>
  <w:style w:type="paragraph" w:customStyle="1" w:styleId="DocumentdataourrefWorldline">
    <w:name w:val="Document data our ref Worldline"/>
    <w:basedOn w:val="ZsysbasisdocumentdataWorldline"/>
    <w:uiPriority w:val="4"/>
    <w:semiHidden/>
    <w:rsid w:val="00640758"/>
    <w:pPr>
      <w:spacing w:line="180" w:lineRule="exact"/>
    </w:pPr>
  </w:style>
  <w:style w:type="paragraph" w:customStyle="1" w:styleId="SenderinformationheadingboldWorldline">
    <w:name w:val="Sender information heading bold Worldline"/>
    <w:basedOn w:val="ZsysbasisdocumentdataWorldline"/>
    <w:link w:val="SenderinformationheadingboldWorldlineChar"/>
    <w:uiPriority w:val="4"/>
    <w:semiHidden/>
    <w:rsid w:val="0046606E"/>
    <w:pPr>
      <w:spacing w:line="180" w:lineRule="exact"/>
    </w:pPr>
    <w:rPr>
      <w:b/>
    </w:rPr>
  </w:style>
  <w:style w:type="character" w:customStyle="1" w:styleId="SenderinformationheadingboldWorldlineChar">
    <w:name w:val="Sender information heading bold Worldline Char"/>
    <w:basedOn w:val="DefaultParagraphFont"/>
    <w:link w:val="SenderinformationheadingboldWorldline"/>
    <w:uiPriority w:val="4"/>
    <w:rsid w:val="0046606E"/>
    <w:rPr>
      <w:rFonts w:ascii="Arial" w:hAnsi="Arial" w:cs="Maiandra GD"/>
      <w:b/>
      <w:noProof/>
      <w:sz w:val="13"/>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3D4CCA"/>
    <w:rPr>
      <w:b/>
      <w:caps/>
      <w:sz w:val="20"/>
    </w:rPr>
  </w:style>
  <w:style w:type="paragraph" w:customStyle="1" w:styleId="DisclaimerWorldline">
    <w:name w:val="Disclaimer Worldline"/>
    <w:basedOn w:val="ZsysbasisWorldline"/>
    <w:link w:val="DisclaimerWorldlineChar"/>
    <w:uiPriority w:val="4"/>
    <w:semiHidden/>
    <w:rsid w:val="00640758"/>
    <w:pPr>
      <w:spacing w:line="180" w:lineRule="exact"/>
    </w:pPr>
    <w:rPr>
      <w:i/>
      <w:noProof/>
      <w:sz w:val="13"/>
    </w:rPr>
  </w:style>
  <w:style w:type="character" w:customStyle="1" w:styleId="DisclaimerWorldlineChar">
    <w:name w:val="Disclaimer Worldline Char"/>
    <w:basedOn w:val="DefaultParagraphFont"/>
    <w:link w:val="DisclaimerWorldline"/>
    <w:rsid w:val="00640758"/>
    <w:rPr>
      <w:rFonts w:ascii="Arial" w:hAnsi="Arial" w:cs="Maiandra GD"/>
      <w:i/>
      <w:noProof/>
      <w:sz w:val="13"/>
      <w:szCs w:val="18"/>
      <w:lang w:val="en-US"/>
    </w:rPr>
  </w:style>
  <w:style w:type="paragraph" w:customStyle="1" w:styleId="List3rdlevelWorldline">
    <w:name w:val="List 3rd level Worldline"/>
    <w:basedOn w:val="ZsysbasisWorldline"/>
    <w:uiPriority w:val="5"/>
    <w:qFormat/>
    <w:rsid w:val="00D106FA"/>
    <w:pPr>
      <w:numPr>
        <w:ilvl w:val="2"/>
        <w:numId w:val="34"/>
      </w:numPr>
    </w:pPr>
  </w:style>
  <w:style w:type="numbering" w:customStyle="1" w:styleId="ListWorldline">
    <w:name w:val="List Worldline"/>
    <w:uiPriority w:val="4"/>
    <w:semiHidden/>
    <w:rsid w:val="0082034A"/>
    <w:pPr>
      <w:numPr>
        <w:numId w:val="8"/>
      </w:numPr>
    </w:pPr>
  </w:style>
  <w:style w:type="paragraph" w:styleId="List">
    <w:name w:val="List"/>
    <w:basedOn w:val="Normal"/>
    <w:uiPriority w:val="98"/>
    <w:semiHidden/>
    <w:rsid w:val="006B4A75"/>
    <w:pPr>
      <w:spacing w:after="0" w:line="240" w:lineRule="atLeast"/>
      <w:ind w:left="283" w:hanging="283"/>
      <w:contextualSpacing/>
    </w:pPr>
    <w:rPr>
      <w:rFonts w:ascii="Arial" w:eastAsia="Times New Roman" w:hAnsi="Arial" w:cs="Maiandra GD"/>
      <w:color w:val="000000" w:themeColor="text1"/>
      <w:sz w:val="20"/>
      <w:szCs w:val="20"/>
      <w:lang w:val="en-GB" w:eastAsia="nl-NL"/>
    </w:rPr>
  </w:style>
  <w:style w:type="paragraph" w:styleId="List2">
    <w:name w:val="List 2"/>
    <w:basedOn w:val="Normal"/>
    <w:uiPriority w:val="98"/>
    <w:semiHidden/>
    <w:rsid w:val="006B4A75"/>
    <w:pPr>
      <w:spacing w:after="0" w:line="240" w:lineRule="atLeast"/>
      <w:ind w:left="566" w:hanging="283"/>
      <w:contextualSpacing/>
    </w:pPr>
    <w:rPr>
      <w:rFonts w:ascii="Arial" w:eastAsia="Times New Roman" w:hAnsi="Arial" w:cs="Maiandra GD"/>
      <w:color w:val="000000" w:themeColor="text1"/>
      <w:sz w:val="20"/>
      <w:szCs w:val="20"/>
      <w:lang w:val="en-GB" w:eastAsia="nl-NL"/>
    </w:rPr>
  </w:style>
  <w:style w:type="paragraph" w:styleId="List3">
    <w:name w:val="List 3"/>
    <w:basedOn w:val="Normal"/>
    <w:uiPriority w:val="98"/>
    <w:semiHidden/>
    <w:rsid w:val="006B4A75"/>
    <w:pPr>
      <w:spacing w:after="0" w:line="240" w:lineRule="atLeast"/>
      <w:ind w:left="849" w:hanging="283"/>
      <w:contextualSpacing/>
    </w:pPr>
    <w:rPr>
      <w:rFonts w:ascii="Arial" w:eastAsia="Times New Roman" w:hAnsi="Arial" w:cs="Maiandra GD"/>
      <w:color w:val="000000" w:themeColor="text1"/>
      <w:sz w:val="20"/>
      <w:szCs w:val="20"/>
      <w:lang w:val="en-GB" w:eastAsia="nl-NL"/>
    </w:rPr>
  </w:style>
  <w:style w:type="paragraph" w:styleId="List4">
    <w:name w:val="List 4"/>
    <w:basedOn w:val="Normal"/>
    <w:uiPriority w:val="98"/>
    <w:semiHidden/>
    <w:rsid w:val="006B4A75"/>
    <w:pPr>
      <w:spacing w:after="0" w:line="240" w:lineRule="atLeast"/>
      <w:ind w:left="1132" w:hanging="283"/>
      <w:contextualSpacing/>
    </w:pPr>
    <w:rPr>
      <w:rFonts w:ascii="Arial" w:eastAsia="Times New Roman" w:hAnsi="Arial" w:cs="Maiandra GD"/>
      <w:color w:val="000000" w:themeColor="text1"/>
      <w:sz w:val="20"/>
      <w:szCs w:val="20"/>
      <w:lang w:val="en-GB" w:eastAsia="nl-NL"/>
    </w:rPr>
  </w:style>
  <w:style w:type="paragraph" w:styleId="List5">
    <w:name w:val="List 5"/>
    <w:basedOn w:val="Normal"/>
    <w:uiPriority w:val="98"/>
    <w:semiHidden/>
    <w:rsid w:val="006B4A75"/>
    <w:pPr>
      <w:spacing w:after="0" w:line="240" w:lineRule="atLeast"/>
      <w:ind w:left="1415" w:hanging="283"/>
      <w:contextualSpacing/>
    </w:pPr>
    <w:rPr>
      <w:rFonts w:ascii="Arial" w:eastAsia="Times New Roman" w:hAnsi="Arial" w:cs="Maiandra GD"/>
      <w:color w:val="000000" w:themeColor="text1"/>
      <w:sz w:val="20"/>
      <w:szCs w:val="20"/>
      <w:lang w:val="en-GB" w:eastAsia="nl-NL"/>
    </w:rPr>
  </w:style>
  <w:style w:type="paragraph" w:styleId="ListBullet">
    <w:name w:val="List Bullet"/>
    <w:basedOn w:val="Normal"/>
    <w:uiPriority w:val="98"/>
    <w:semiHidden/>
    <w:rsid w:val="006B4A75"/>
    <w:pPr>
      <w:numPr>
        <w:numId w:val="11"/>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Bullet2">
    <w:name w:val="List Bullet 2"/>
    <w:basedOn w:val="Normal"/>
    <w:uiPriority w:val="98"/>
    <w:semiHidden/>
    <w:rsid w:val="006B4A75"/>
    <w:pPr>
      <w:numPr>
        <w:numId w:val="12"/>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Bullet3">
    <w:name w:val="List Bullet 3"/>
    <w:basedOn w:val="Normal"/>
    <w:uiPriority w:val="98"/>
    <w:semiHidden/>
    <w:rsid w:val="006B4A75"/>
    <w:pPr>
      <w:numPr>
        <w:numId w:val="13"/>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Bullet4">
    <w:name w:val="List Bullet 4"/>
    <w:basedOn w:val="Normal"/>
    <w:uiPriority w:val="98"/>
    <w:semiHidden/>
    <w:rsid w:val="006B4A75"/>
    <w:pPr>
      <w:numPr>
        <w:numId w:val="14"/>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Bullet5">
    <w:name w:val="List Bullet 5"/>
    <w:basedOn w:val="Normal"/>
    <w:uiPriority w:val="98"/>
    <w:semiHidden/>
    <w:rsid w:val="006B4A75"/>
    <w:pPr>
      <w:numPr>
        <w:numId w:val="15"/>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Paragraph">
    <w:name w:val="List Paragraph"/>
    <w:basedOn w:val="Normal"/>
    <w:uiPriority w:val="98"/>
    <w:semiHidden/>
    <w:rsid w:val="006B4A75"/>
    <w:pPr>
      <w:spacing w:after="0" w:line="240" w:lineRule="atLeast"/>
      <w:ind w:left="720"/>
      <w:contextualSpacing/>
    </w:pPr>
    <w:rPr>
      <w:rFonts w:ascii="Arial" w:eastAsia="Times New Roman" w:hAnsi="Arial" w:cs="Maiandra GD"/>
      <w:color w:val="000000" w:themeColor="text1"/>
      <w:sz w:val="20"/>
      <w:szCs w:val="20"/>
      <w:lang w:val="en-GB" w:eastAsia="nl-NL"/>
    </w:rPr>
  </w:style>
  <w:style w:type="paragraph" w:styleId="ListNumber">
    <w:name w:val="List Number"/>
    <w:basedOn w:val="Normal"/>
    <w:uiPriority w:val="98"/>
    <w:semiHidden/>
    <w:rsid w:val="006B4A75"/>
    <w:pPr>
      <w:numPr>
        <w:numId w:val="16"/>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Number2">
    <w:name w:val="List Number 2"/>
    <w:basedOn w:val="Normal"/>
    <w:uiPriority w:val="98"/>
    <w:semiHidden/>
    <w:rsid w:val="006B4A75"/>
    <w:pPr>
      <w:numPr>
        <w:numId w:val="17"/>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Number3">
    <w:name w:val="List Number 3"/>
    <w:basedOn w:val="Normal"/>
    <w:uiPriority w:val="98"/>
    <w:semiHidden/>
    <w:rsid w:val="006B4A75"/>
    <w:pPr>
      <w:numPr>
        <w:numId w:val="18"/>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Number4">
    <w:name w:val="List Number 4"/>
    <w:basedOn w:val="Normal"/>
    <w:uiPriority w:val="98"/>
    <w:semiHidden/>
    <w:rsid w:val="006B4A75"/>
    <w:pPr>
      <w:numPr>
        <w:numId w:val="19"/>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Number5">
    <w:name w:val="List Number 5"/>
    <w:basedOn w:val="Normal"/>
    <w:uiPriority w:val="98"/>
    <w:semiHidden/>
    <w:rsid w:val="006B4A75"/>
    <w:pPr>
      <w:numPr>
        <w:numId w:val="20"/>
      </w:numPr>
      <w:spacing w:after="0" w:line="240" w:lineRule="atLeast"/>
      <w:contextualSpacing/>
    </w:pPr>
    <w:rPr>
      <w:rFonts w:ascii="Arial" w:eastAsia="Times New Roman" w:hAnsi="Arial" w:cs="Maiandra GD"/>
      <w:color w:val="000000" w:themeColor="text1"/>
      <w:sz w:val="20"/>
      <w:szCs w:val="20"/>
      <w:lang w:val="en-GB" w:eastAsia="nl-NL"/>
    </w:rPr>
  </w:style>
  <w:style w:type="paragraph" w:styleId="ListContinue">
    <w:name w:val="List Continue"/>
    <w:basedOn w:val="Normal"/>
    <w:uiPriority w:val="98"/>
    <w:semiHidden/>
    <w:rsid w:val="006B4A75"/>
    <w:pPr>
      <w:spacing w:after="120" w:line="240" w:lineRule="atLeast"/>
      <w:ind w:left="283"/>
      <w:contextualSpacing/>
    </w:pPr>
    <w:rPr>
      <w:rFonts w:ascii="Arial" w:eastAsia="Times New Roman" w:hAnsi="Arial" w:cs="Maiandra GD"/>
      <w:color w:val="000000" w:themeColor="text1"/>
      <w:sz w:val="20"/>
      <w:szCs w:val="20"/>
      <w:lang w:val="en-GB" w:eastAsia="nl-NL"/>
    </w:rPr>
  </w:style>
  <w:style w:type="paragraph" w:styleId="ListContinue2">
    <w:name w:val="List Continue 2"/>
    <w:basedOn w:val="Normal"/>
    <w:uiPriority w:val="98"/>
    <w:semiHidden/>
    <w:rsid w:val="006B4A75"/>
    <w:pPr>
      <w:spacing w:after="120" w:line="240" w:lineRule="atLeast"/>
      <w:ind w:left="566"/>
      <w:contextualSpacing/>
    </w:pPr>
    <w:rPr>
      <w:rFonts w:ascii="Arial" w:eastAsia="Times New Roman" w:hAnsi="Arial" w:cs="Maiandra GD"/>
      <w:color w:val="000000" w:themeColor="text1"/>
      <w:sz w:val="20"/>
      <w:szCs w:val="20"/>
      <w:lang w:val="en-GB" w:eastAsia="nl-NL"/>
    </w:rPr>
  </w:style>
  <w:style w:type="paragraph" w:styleId="ListContinue3">
    <w:name w:val="List Continue 3"/>
    <w:basedOn w:val="Normal"/>
    <w:uiPriority w:val="98"/>
    <w:semiHidden/>
    <w:rsid w:val="006B4A75"/>
    <w:pPr>
      <w:spacing w:after="120" w:line="240" w:lineRule="atLeast"/>
      <w:ind w:left="849"/>
      <w:contextualSpacing/>
    </w:pPr>
    <w:rPr>
      <w:rFonts w:ascii="Arial" w:eastAsia="Times New Roman" w:hAnsi="Arial" w:cs="Maiandra GD"/>
      <w:color w:val="000000" w:themeColor="text1"/>
      <w:sz w:val="20"/>
      <w:szCs w:val="20"/>
      <w:lang w:val="en-GB" w:eastAsia="nl-NL"/>
    </w:rPr>
  </w:style>
  <w:style w:type="paragraph" w:styleId="ListContinue4">
    <w:name w:val="List Continue 4"/>
    <w:basedOn w:val="Normal"/>
    <w:uiPriority w:val="98"/>
    <w:semiHidden/>
    <w:rsid w:val="006B4A75"/>
    <w:pPr>
      <w:spacing w:after="120" w:line="240" w:lineRule="atLeast"/>
      <w:ind w:left="1132"/>
      <w:contextualSpacing/>
    </w:pPr>
    <w:rPr>
      <w:rFonts w:ascii="Arial" w:eastAsia="Times New Roman" w:hAnsi="Arial" w:cs="Maiandra GD"/>
      <w:color w:val="000000" w:themeColor="text1"/>
      <w:sz w:val="20"/>
      <w:szCs w:val="20"/>
      <w:lang w:val="en-GB" w:eastAsia="nl-NL"/>
    </w:rPr>
  </w:style>
  <w:style w:type="paragraph" w:styleId="ListContinue5">
    <w:name w:val="List Continue 5"/>
    <w:basedOn w:val="Normal"/>
    <w:uiPriority w:val="98"/>
    <w:semiHidden/>
    <w:rsid w:val="006B4A75"/>
    <w:pPr>
      <w:spacing w:after="120" w:line="240" w:lineRule="atLeast"/>
      <w:ind w:left="1415"/>
      <w:contextualSpacing/>
    </w:pPr>
    <w:rPr>
      <w:rFonts w:ascii="Arial" w:eastAsia="Times New Roman" w:hAnsi="Arial" w:cs="Maiandra GD"/>
      <w:color w:val="000000" w:themeColor="text1"/>
      <w:sz w:val="20"/>
      <w:szCs w:val="20"/>
      <w:lang w:val="en-GB" w:eastAsia="nl-NL"/>
    </w:r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u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paragraph" w:customStyle="1" w:styleId="TableheadingWorldline">
    <w:name w:val="Table heading Worldline"/>
    <w:basedOn w:val="ZsysbasisWorldline"/>
    <w:link w:val="TableheadingWorldlineChar"/>
    <w:uiPriority w:val="4"/>
    <w:semiHidden/>
    <w:rsid w:val="00E037E6"/>
    <w:pPr>
      <w:keepNext/>
      <w:keepLines/>
      <w:spacing w:line="200" w:lineRule="atLeast"/>
    </w:pPr>
    <w:rPr>
      <w:b/>
      <w:color w:val="FFFFFF" w:themeColor="background2"/>
      <w:sz w:val="16"/>
    </w:rPr>
  </w:style>
  <w:style w:type="paragraph" w:customStyle="1" w:styleId="TabletextWorldline">
    <w:name w:val="Table text Worldline"/>
    <w:basedOn w:val="ZsysbasisWorldline"/>
    <w:link w:val="TabletextWorldlineChar"/>
    <w:uiPriority w:val="4"/>
    <w:semiHidden/>
    <w:rsid w:val="00E72359"/>
    <w:pPr>
      <w:spacing w:line="200" w:lineRule="atLeast"/>
    </w:pPr>
    <w:rPr>
      <w:sz w:val="15"/>
    </w:rPr>
  </w:style>
  <w:style w:type="character" w:customStyle="1" w:styleId="TabletextWorldlineChar">
    <w:name w:val="Table text Worldline Char"/>
    <w:basedOn w:val="DefaultParagraphFont"/>
    <w:link w:val="TabletextWorldline"/>
    <w:rsid w:val="00E72359"/>
    <w:rPr>
      <w:rFonts w:ascii="Arial" w:hAnsi="Arial" w:cs="Maiandra GD"/>
      <w:sz w:val="15"/>
      <w:szCs w:val="18"/>
      <w:lang w:val="en-GB"/>
    </w:rPr>
  </w:style>
  <w:style w:type="paragraph" w:customStyle="1" w:styleId="TabletitleWorldline">
    <w:name w:val="Table title Worldline"/>
    <w:basedOn w:val="ZsysbasisWorldline"/>
    <w:next w:val="BodytextWorldline"/>
    <w:link w:val="TabletitleWorldlineChar"/>
    <w:uiPriority w:val="4"/>
    <w:semiHidden/>
    <w:rsid w:val="005A4600"/>
    <w:pPr>
      <w:spacing w:before="120" w:after="120" w:line="240" w:lineRule="exact"/>
    </w:pPr>
    <w:rPr>
      <w:b/>
      <w:color w:val="46BEAA" w:themeColor="accent1"/>
    </w:rPr>
  </w:style>
  <w:style w:type="character" w:customStyle="1" w:styleId="TabletitleWorldlineChar">
    <w:name w:val="Table title Worldline Char"/>
    <w:basedOn w:val="DefaultParagraphFont"/>
    <w:link w:val="TabletitleWorldline"/>
    <w:rsid w:val="005A4600"/>
    <w:rPr>
      <w:rFonts w:ascii="Arial" w:hAnsi="Arial" w:cs="Maiandra GD"/>
      <w:b/>
      <w:color w:val="46BEAA" w:themeColor="accent1"/>
      <w:szCs w:val="18"/>
      <w:lang w:val="en-GB"/>
    </w:rPr>
  </w:style>
  <w:style w:type="paragraph" w:customStyle="1" w:styleId="TableheadingrightWorldline">
    <w:name w:val="Table heading right Worldline"/>
    <w:basedOn w:val="ZsysbasisWorldline"/>
    <w:link w:val="TableheadingrightWorldlineChar"/>
    <w:uiPriority w:val="4"/>
    <w:semiHidden/>
    <w:rsid w:val="00B72C54"/>
    <w:pPr>
      <w:keepNext/>
      <w:keepLines/>
      <w:spacing w:line="200" w:lineRule="atLeast"/>
      <w:jc w:val="right"/>
    </w:pPr>
    <w:rPr>
      <w:rFonts w:eastAsia="Batang"/>
      <w:b/>
      <w:color w:val="FFFFFF" w:themeColor="background2"/>
      <w:sz w:val="16"/>
    </w:rPr>
  </w:style>
  <w:style w:type="character" w:customStyle="1" w:styleId="TableheadingrightWorldlineChar">
    <w:name w:val="Table heading right Worldline Char"/>
    <w:basedOn w:val="DefaultParagraphFont"/>
    <w:link w:val="TableheadingrightWorldline"/>
    <w:rsid w:val="00B72C54"/>
    <w:rPr>
      <w:rFonts w:ascii="Arial" w:eastAsia="Batang" w:hAnsi="Arial" w:cs="Maiandra GD"/>
      <w:b/>
      <w:color w:val="FFFFFF" w:themeColor="background2"/>
      <w:sz w:val="16"/>
      <w:szCs w:val="18"/>
      <w:lang w:val="en-GB"/>
    </w:rPr>
  </w:style>
  <w:style w:type="paragraph" w:customStyle="1" w:styleId="TabletextrightWorldline">
    <w:name w:val="Table text right Worldline"/>
    <w:basedOn w:val="ZsysbasisWorldline"/>
    <w:link w:val="TabletextrightWorldlineChar"/>
    <w:uiPriority w:val="4"/>
    <w:semiHidden/>
    <w:rsid w:val="0061753A"/>
    <w:pPr>
      <w:spacing w:line="200" w:lineRule="atLeast"/>
      <w:jc w:val="right"/>
    </w:pPr>
    <w:rPr>
      <w:rFonts w:eastAsia="Batang"/>
      <w:sz w:val="15"/>
    </w:rPr>
  </w:style>
  <w:style w:type="character" w:customStyle="1" w:styleId="TabletextrightWorldlineChar">
    <w:name w:val="Table text right Worldline Char"/>
    <w:basedOn w:val="TabletextWorldlineChar"/>
    <w:link w:val="TabletextrightWorldline"/>
    <w:rsid w:val="0061753A"/>
    <w:rPr>
      <w:rFonts w:ascii="Arial" w:eastAsia="Batang" w:hAnsi="Arial" w:cs="Maiandra GD"/>
      <w:sz w:val="15"/>
      <w:szCs w:val="18"/>
      <w:lang w:val="en-GB"/>
    </w:r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40"/>
      </w:numPr>
    </w:pPr>
  </w:style>
  <w:style w:type="paragraph" w:customStyle="1" w:styleId="Numberedlistcolored2ndlevelWorldline">
    <w:name w:val="Numbered list colored 2nd level Worldline"/>
    <w:basedOn w:val="ZsysbasisWorldline"/>
    <w:uiPriority w:val="16"/>
    <w:qFormat/>
    <w:rsid w:val="0073197A"/>
    <w:pPr>
      <w:numPr>
        <w:ilvl w:val="2"/>
        <w:numId w:val="40"/>
      </w:numPr>
    </w:pPr>
  </w:style>
  <w:style w:type="paragraph" w:customStyle="1" w:styleId="Numberedlistcolored3rdlevelWorldline">
    <w:name w:val="Numbered list colored 3rd level Worldline"/>
    <w:basedOn w:val="ZsysbasisWorldline"/>
    <w:uiPriority w:val="17"/>
    <w:qFormat/>
    <w:rsid w:val="0073197A"/>
    <w:pPr>
      <w:numPr>
        <w:ilvl w:val="3"/>
        <w:numId w:val="40"/>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46606E"/>
    <w:rPr>
      <w:rFonts w:ascii="Arial" w:hAnsi="Arial" w:cs="Maiandra GD"/>
      <w:noProof/>
      <w:sz w:val="13"/>
      <w:szCs w:val="18"/>
      <w:lang w:val="en-GB"/>
    </w:rPr>
  </w:style>
  <w:style w:type="paragraph" w:customStyle="1" w:styleId="TableheadinglargeWorldline">
    <w:name w:val="Table heading large Worldline"/>
    <w:basedOn w:val="ZsysbasisWorldline"/>
    <w:link w:val="TableheadinglargeWorldlineChar"/>
    <w:uiPriority w:val="4"/>
    <w:semiHidden/>
    <w:rsid w:val="003F280F"/>
    <w:pPr>
      <w:keepNext/>
      <w:keepLines/>
    </w:pPr>
    <w:rPr>
      <w:b/>
      <w:color w:val="FFFFFF"/>
    </w:rPr>
  </w:style>
  <w:style w:type="character" w:customStyle="1" w:styleId="TableheadinglargeWorldlineChar">
    <w:name w:val="Table heading large Worldline Char"/>
    <w:basedOn w:val="DefaultParagraphFont"/>
    <w:link w:val="TableheadinglargeWorldline"/>
    <w:rsid w:val="003F280F"/>
    <w:rPr>
      <w:rFonts w:ascii="Arial" w:hAnsi="Arial" w:cs="Maiandra GD"/>
      <w:b/>
      <w:color w:val="FFFFFF"/>
      <w:szCs w:val="18"/>
      <w:lang w:val="en-GB"/>
    </w:rPr>
  </w:style>
  <w:style w:type="table" w:styleId="GridTable1Light">
    <w:name w:val="Grid Table 1 Light"/>
    <w:basedOn w:val="TableNormal"/>
    <w:uiPriority w:val="46"/>
    <w:semiHidden/>
    <w:rsid w:val="00E248C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E248CD"/>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E248CD"/>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E248CD"/>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E248CD"/>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E248CD"/>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E248CD"/>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E248C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E248CD"/>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E248CD"/>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E248CD"/>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E248CD"/>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E248CD"/>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E248CD"/>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E248C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E248CD"/>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E248CD"/>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E248CD"/>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E248CD"/>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E248CD"/>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E248CD"/>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E248C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E248CD"/>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E248CD"/>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E248CD"/>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E248CD"/>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E248CD"/>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E248CD"/>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E248C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urful">
    <w:name w:val="Grid Table 6 Colorful"/>
    <w:basedOn w:val="TableNormal"/>
    <w:uiPriority w:val="51"/>
    <w:semiHidden/>
    <w:rsid w:val="00E248C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E248CD"/>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urfulAccent2">
    <w:name w:val="Grid Table 6 Colorful Accent 2"/>
    <w:basedOn w:val="TableNormal"/>
    <w:uiPriority w:val="51"/>
    <w:semiHidden/>
    <w:rsid w:val="00E248CD"/>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urfulAccent3">
    <w:name w:val="Grid Table 6 Colorful Accent 3"/>
    <w:basedOn w:val="TableNormal"/>
    <w:uiPriority w:val="51"/>
    <w:semiHidden/>
    <w:rsid w:val="00E248CD"/>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urfulAccent4">
    <w:name w:val="Grid Table 6 Colorful Accent 4"/>
    <w:basedOn w:val="TableNormal"/>
    <w:uiPriority w:val="51"/>
    <w:semiHidden/>
    <w:rsid w:val="00E248CD"/>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urfulAccent5">
    <w:name w:val="Grid Table 6 Colorful Accent 5"/>
    <w:basedOn w:val="TableNormal"/>
    <w:uiPriority w:val="51"/>
    <w:semiHidden/>
    <w:rsid w:val="00E248CD"/>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urfulAccent6">
    <w:name w:val="Grid Table 6 Colorful Accent 6"/>
    <w:basedOn w:val="TableNormal"/>
    <w:uiPriority w:val="51"/>
    <w:semiHidden/>
    <w:rsid w:val="00E248CD"/>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urful">
    <w:name w:val="Grid Table 7 Colorful"/>
    <w:basedOn w:val="TableNormal"/>
    <w:uiPriority w:val="52"/>
    <w:semiHidden/>
    <w:rsid w:val="00E248C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semiHidden/>
    <w:rsid w:val="00E248CD"/>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urfulAccent2">
    <w:name w:val="Grid Table 7 Colorful Accent 2"/>
    <w:basedOn w:val="TableNormal"/>
    <w:uiPriority w:val="52"/>
    <w:semiHidden/>
    <w:rsid w:val="00E248CD"/>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urfulAccent3">
    <w:name w:val="Grid Table 7 Colorful Accent 3"/>
    <w:basedOn w:val="TableNormal"/>
    <w:uiPriority w:val="52"/>
    <w:semiHidden/>
    <w:rsid w:val="00E248CD"/>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urfulAccent4">
    <w:name w:val="Grid Table 7 Colorful Accent 4"/>
    <w:basedOn w:val="TableNormal"/>
    <w:uiPriority w:val="52"/>
    <w:semiHidden/>
    <w:rsid w:val="00E248CD"/>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urfulAccent5">
    <w:name w:val="Grid Table 7 Colorful Accent 5"/>
    <w:basedOn w:val="TableNormal"/>
    <w:uiPriority w:val="52"/>
    <w:semiHidden/>
    <w:rsid w:val="00E248CD"/>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urfulAccent6">
    <w:name w:val="Grid Table 7 Colorful Accent 6"/>
    <w:basedOn w:val="TableNormal"/>
    <w:uiPriority w:val="52"/>
    <w:semiHidden/>
    <w:rsid w:val="00E248CD"/>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E248CD"/>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E248C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E248CD"/>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E248CD"/>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E248CD"/>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E248CD"/>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E248CD"/>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E248CD"/>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E248C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E248CD"/>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E248CD"/>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E248CD"/>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E248CD"/>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E248CD"/>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E248CD"/>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E248C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E248CD"/>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E248CD"/>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E248CD"/>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E248CD"/>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E248CD"/>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E248CD"/>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E248C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E248CD"/>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E248CD"/>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E248CD"/>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E248CD"/>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E248CD"/>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E248CD"/>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E248CD"/>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E248CD"/>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urfulAccent2">
    <w:name w:val="List Table 6 Colorful Accent 2"/>
    <w:basedOn w:val="TableNormal"/>
    <w:uiPriority w:val="51"/>
    <w:semiHidden/>
    <w:rsid w:val="00E248CD"/>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urfulAccent3">
    <w:name w:val="List Table 6 Colorful Accent 3"/>
    <w:basedOn w:val="TableNormal"/>
    <w:uiPriority w:val="51"/>
    <w:semiHidden/>
    <w:rsid w:val="00E248CD"/>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urfulAccent4">
    <w:name w:val="List Table 6 Colorful Accent 4"/>
    <w:basedOn w:val="TableNormal"/>
    <w:uiPriority w:val="51"/>
    <w:semiHidden/>
    <w:rsid w:val="00E248CD"/>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urfulAccent5">
    <w:name w:val="List Table 6 Colorful Accent 5"/>
    <w:basedOn w:val="TableNormal"/>
    <w:uiPriority w:val="51"/>
    <w:semiHidden/>
    <w:rsid w:val="00E248CD"/>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urfulAccent6">
    <w:name w:val="List Table 6 Colorful Accent 6"/>
    <w:basedOn w:val="TableNormal"/>
    <w:uiPriority w:val="51"/>
    <w:semiHidden/>
    <w:rsid w:val="00E248CD"/>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urful">
    <w:name w:val="List Table 7 Colorful"/>
    <w:basedOn w:val="TableNormal"/>
    <w:uiPriority w:val="52"/>
    <w:semiHidden/>
    <w:rsid w:val="00E248C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E248CD"/>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E248CD"/>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E248CD"/>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E248CD"/>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E248CD"/>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E248CD"/>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E248C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E248C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E248C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E248C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E248C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E248C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nonumbernotintocWorldline">
    <w:name w:val="Heading 1 no number not in toc Worldline"/>
    <w:basedOn w:val="ZsysbasisWorldline"/>
    <w:next w:val="BodytextWorldline"/>
    <w:link w:val="Heading1nonumbernotintocWorldlineChar"/>
    <w:uiPriority w:val="23"/>
    <w:rsid w:val="00D035E7"/>
    <w:pPr>
      <w:keepNext/>
      <w:keepLines/>
      <w:pageBreakBefore/>
    </w:pPr>
    <w:rPr>
      <w:bCs/>
      <w:color w:val="46BEAA" w:themeColor="accent1"/>
      <w:sz w:val="34"/>
      <w:szCs w:val="32"/>
    </w:rPr>
  </w:style>
  <w:style w:type="character" w:customStyle="1" w:styleId="Heading1nonumbernotintocWorldlineChar">
    <w:name w:val="Heading 1 no number not in toc Worldline Char"/>
    <w:basedOn w:val="Heading1nonumberWorldlineChar"/>
    <w:link w:val="Heading1nonumbernotintocWorldline"/>
    <w:rsid w:val="00D035E7"/>
    <w:rPr>
      <w:rFonts w:ascii="Arial" w:hAnsi="Arial" w:cs="Maiandra GD"/>
      <w:b/>
      <w:bCs w:val="0"/>
      <w:color w:val="46BEAA" w:themeColor="accent1"/>
      <w:sz w:val="34"/>
      <w:szCs w:val="32"/>
      <w:lang w:val="en-GB"/>
    </w:rPr>
  </w:style>
  <w:style w:type="character" w:customStyle="1" w:styleId="Heading2nonumberWorldlineChar">
    <w:name w:val="Heading 2 no number Worldline Char"/>
    <w:basedOn w:val="DefaultParagraphFont"/>
    <w:link w:val="Heading2nonumberWorldline"/>
    <w:rsid w:val="00970DAA"/>
    <w:rPr>
      <w:rFonts w:ascii="Arial" w:hAnsi="Arial" w:cs="Maiandra GD"/>
      <w:bCs/>
      <w:iCs/>
      <w:color w:val="46BEAA" w:themeColor="accent1"/>
      <w:sz w:val="30"/>
      <w:szCs w:val="28"/>
      <w:lang w:val="en-US"/>
    </w:rPr>
  </w:style>
  <w:style w:type="character" w:customStyle="1" w:styleId="TableheadingWorldlineChar">
    <w:name w:val="Table heading Worldline Char"/>
    <w:basedOn w:val="DefaultParagraphFont"/>
    <w:link w:val="TableheadingWorldline"/>
    <w:rsid w:val="00E037E6"/>
    <w:rPr>
      <w:rFonts w:ascii="Arial" w:hAnsi="Arial" w:cs="Maiandra GD"/>
      <w:b/>
      <w:color w:val="FFFFFF" w:themeColor="background2"/>
      <w:sz w:val="16"/>
      <w:szCs w:val="18"/>
      <w:lang w:val="en-GB"/>
    </w:rPr>
  </w:style>
  <w:style w:type="table" w:customStyle="1" w:styleId="TableformattedWorldline">
    <w:name w:val="Table formatted Worldline"/>
    <w:basedOn w:val="TableNormal"/>
    <w:uiPriority w:val="99"/>
    <w:rsid w:val="00E0370A"/>
    <w:pPr>
      <w:spacing w:line="200" w:lineRule="atLeast"/>
    </w:pPr>
    <w:rPr>
      <w:sz w:val="16"/>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numbering" w:customStyle="1" w:styleId="ListlowercaseletterWorldline">
    <w:name w:val="List lowercase letter Worldline"/>
    <w:uiPriority w:val="99"/>
    <w:semiHidden/>
    <w:rsid w:val="0004072D"/>
    <w:pPr>
      <w:numPr>
        <w:numId w:val="35"/>
      </w:numPr>
    </w:pPr>
  </w:style>
  <w:style w:type="numbering" w:customStyle="1" w:styleId="ListnumbercoloredWorldline">
    <w:name w:val="List number colored Worldline"/>
    <w:uiPriority w:val="99"/>
    <w:semiHidden/>
    <w:rsid w:val="002E0F14"/>
    <w:pPr>
      <w:numPr>
        <w:numId w:val="36"/>
      </w:numPr>
    </w:pPr>
  </w:style>
  <w:style w:type="numbering" w:customStyle="1" w:styleId="ListnumberWorldline">
    <w:name w:val="List number Worldline"/>
    <w:uiPriority w:val="99"/>
    <w:semiHidden/>
    <w:rsid w:val="00FE22A1"/>
    <w:pPr>
      <w:numPr>
        <w:numId w:val="37"/>
      </w:numPr>
    </w:pPr>
  </w:style>
  <w:style w:type="paragraph" w:customStyle="1" w:styleId="LowercaseletterlistbodytextWorldline">
    <w:name w:val="Lowercase letter list body text Worldline"/>
    <w:basedOn w:val="ZsysbasisWorldline"/>
    <w:next w:val="BodytextWorldline"/>
    <w:uiPriority w:val="6"/>
    <w:qFormat/>
    <w:rsid w:val="0023335F"/>
    <w:pPr>
      <w:numPr>
        <w:numId w:val="38"/>
      </w:numPr>
    </w:pPr>
  </w:style>
  <w:style w:type="paragraph" w:customStyle="1" w:styleId="NumberedlistbodytextWorldline">
    <w:name w:val="Numbered list body text Worldline"/>
    <w:basedOn w:val="ZsysbasisWorldline"/>
    <w:next w:val="BodytextWorldline"/>
    <w:uiPriority w:val="10"/>
    <w:qFormat/>
    <w:rsid w:val="00A76FE6"/>
    <w:pPr>
      <w:numPr>
        <w:numId w:val="39"/>
      </w:numPr>
    </w:pPr>
  </w:style>
  <w:style w:type="paragraph" w:customStyle="1" w:styleId="NumberedlistcoloredbodytextWorldline">
    <w:name w:val="Numbered list colored body text Worldline"/>
    <w:basedOn w:val="ZsysbasisWorldline"/>
    <w:next w:val="BodytextWorldline"/>
    <w:uiPriority w:val="14"/>
    <w:qFormat/>
    <w:rsid w:val="00036D8F"/>
    <w:pPr>
      <w:numPr>
        <w:numId w:val="40"/>
      </w:numPr>
    </w:pPr>
  </w:style>
  <w:style w:type="character" w:customStyle="1" w:styleId="Hashtag1">
    <w:name w:val="Hashtag1"/>
    <w:basedOn w:val="DefaultParagraphFont"/>
    <w:uiPriority w:val="99"/>
    <w:semiHidden/>
    <w:rsid w:val="005446F0"/>
    <w:rPr>
      <w:color w:val="2B579A"/>
      <w:shd w:val="clear" w:color="auto" w:fill="E1DFDD"/>
    </w:rPr>
  </w:style>
  <w:style w:type="character" w:customStyle="1" w:styleId="Onopgelostemelding1">
    <w:name w:val="Onopgeloste melding1"/>
    <w:basedOn w:val="DefaultParagraphFont"/>
    <w:uiPriority w:val="99"/>
    <w:semiHidden/>
    <w:rsid w:val="005446F0"/>
    <w:rPr>
      <w:color w:val="605E5C"/>
      <w:shd w:val="clear" w:color="auto" w:fill="E1DFDD"/>
    </w:rPr>
  </w:style>
  <w:style w:type="character" w:customStyle="1" w:styleId="Slimmehyperlink1">
    <w:name w:val="Slimme hyperlink1"/>
    <w:basedOn w:val="DefaultParagraphFont"/>
    <w:uiPriority w:val="99"/>
    <w:semiHidden/>
    <w:rsid w:val="005446F0"/>
    <w:rPr>
      <w:u w:val="dotted"/>
    </w:rPr>
  </w:style>
  <w:style w:type="character" w:customStyle="1" w:styleId="SmartLink1">
    <w:name w:val="SmartLink1"/>
    <w:basedOn w:val="DefaultParagraphFont"/>
    <w:uiPriority w:val="99"/>
    <w:semiHidden/>
    <w:rsid w:val="005446F0"/>
    <w:rPr>
      <w:color w:val="3C3C3C" w:themeColor="hyperlink"/>
      <w:u w:val="single"/>
      <w:shd w:val="clear" w:color="auto" w:fill="E1DFDD"/>
    </w:rPr>
  </w:style>
  <w:style w:type="character" w:customStyle="1" w:styleId="Vermelding1">
    <w:name w:val="Vermelding1"/>
    <w:basedOn w:val="DefaultParagraphFont"/>
    <w:uiPriority w:val="99"/>
    <w:semiHidden/>
    <w:rsid w:val="005446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sundblom/Dropbox%20(Bambora)/assets_19/Worldline%20assets%20and%20templates/Document%20blank%20(Portait%20without%20page%20numbers)%20Worldline.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ju xmlns="http://www.joulesunlimited.com/ccmappings">
  <Classification>Choose Classification</Classification>
</ju>
</file>

<file path=customXml/item2.xml><?xml version="1.0" encoding="utf-8"?>
<p:properties xmlns:p="http://schemas.microsoft.com/office/2006/metadata/properties" xmlns:xsi="http://www.w3.org/2001/XMLSchema-instance" xmlns:pc="http://schemas.microsoft.com/office/infopath/2007/PartnerControls">
  <documentManagement>
    <ImageCreateDate xmlns="A76887CD-0BAE-4236-B9B4-4EF98F7A7C13" xsi:nil="true"/>
    <Information xmlns="a76887cd-0bae-4236-b9b4-4ef98f7a7c13" xsi:nil="true"/>
    <LockedVersions xmlns="e150f492-3add-43b6-889e-5568afaaae6f" xsi:nil="true"/>
    <wic_System_Copyright xmlns="http://schemas.microsoft.com/sharepoint/v3/fields" xsi:nil="true"/>
    <AdvancedVersioningLimit xmlns="e150f492-3add-43b6-889e-5568afaaae6f" xsi:nil="true"/>
    <_dlc_DocId xmlns="a5939d73-38d6-4ac8-8003-0e360d7ac6ab">HHK26MRJQK3P-32-922</_dlc_DocId>
    <_dlc_DocIdUrl xmlns="a5939d73-38d6-4ac8-8003-0e360d7ac6ab">
      <Url>https://sp2013.myatos.net/org/TC/WL_Coms/_layouts/15/DocIdRedir.aspx?ID=HHK26MRJQK3P-32-922</Url>
      <Description>HHK26MRJQK3P-32-922</Description>
    </_dlc_DocIdUrl>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0D7E16E59690447ABC5D021D2509432" ma:contentTypeVersion="3" ma:contentTypeDescription="Upload an image." ma:contentTypeScope="" ma:versionID="e44e6a4305554c1e8efb567baf2fead9">
  <xsd:schema xmlns:xsd="http://www.w3.org/2001/XMLSchema" xmlns:xs="http://www.w3.org/2001/XMLSchema" xmlns:p="http://schemas.microsoft.com/office/2006/metadata/properties" xmlns:ns1="http://schemas.microsoft.com/sharepoint/v3" xmlns:ns2="A76887CD-0BAE-4236-B9B4-4EF98F7A7C13" xmlns:ns3="a5939d73-38d6-4ac8-8003-0e360d7ac6ab" xmlns:ns4="http://schemas.microsoft.com/sharepoint/v3/fields" xmlns:ns5="e150f492-3add-43b6-889e-5568afaaae6f" xmlns:ns6="a76887cd-0bae-4236-b9b4-4ef98f7a7c13" targetNamespace="http://schemas.microsoft.com/office/2006/metadata/properties" ma:root="true" ma:fieldsID="d0b37bdf7b5ec9c87ed2c42f2fda73bb" ns1:_="" ns2:_="" ns3:_="" ns4:_="" ns5:_="" ns6:_="">
    <xsd:import namespace="http://schemas.microsoft.com/sharepoint/v3"/>
    <xsd:import namespace="A76887CD-0BAE-4236-B9B4-4EF98F7A7C13"/>
    <xsd:import namespace="a5939d73-38d6-4ac8-8003-0e360d7ac6ab"/>
    <xsd:import namespace="http://schemas.microsoft.com/sharepoint/v3/fields"/>
    <xsd:import namespace="e150f492-3add-43b6-889e-5568afaaae6f"/>
    <xsd:import namespace="a76887cd-0bae-4236-b9b4-4ef98f7a7c13"/>
    <xsd:element name="properties">
      <xsd:complexType>
        <xsd:sequence>
          <xsd:element name="documentManagement">
            <xsd:complexType>
              <xsd:all>
                <xsd:element ref="ns3:_dlc_DocId" minOccurs="0"/>
                <xsd:element ref="ns3:_dlc_DocIdUrl" minOccurs="0"/>
                <xsd:element ref="ns3:_dlc_DocIdPersistId"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LockedVersions" minOccurs="0"/>
                <xsd:element ref="ns5:AdvancedVersioningLimit" minOccurs="0"/>
                <xsd:element ref="ns6: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11" nillable="true" ma:displayName="URL Path" ma:hidden="true" ma:list="Docs" ma:internalName="FileRef" ma:readOnly="true" ma:showField="FullUrl">
      <xsd:simpleType>
        <xsd:restriction base="dms:Lookup"/>
      </xsd:simpleType>
    </xsd:element>
    <xsd:element name="File_x0020_Type" ma:index="12" nillable="true" ma:displayName="File Type" ma:hidden="true" ma:internalName="File_x0020_Type" ma:readOnly="true">
      <xsd:simpleType>
        <xsd:restriction base="dms:Text"/>
      </xsd:simpleType>
    </xsd:element>
    <xsd:element name="HTML_x0020_File_x0020_Type" ma:index="13" nillable="true" ma:displayName="HTML File Type" ma:hidden="true" ma:internalName="HTML_x0020_File_x0020_Type" ma:readOnly="true">
      <xsd:simpleType>
        <xsd:restriction base="dms:Text"/>
      </xsd:simpleType>
    </xsd:element>
    <xsd:element name="FSObjType" ma:index="14"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76887CD-0BAE-4236-B9B4-4EF98F7A7C13" elementFormDefault="qualified">
    <xsd:import namespace="http://schemas.microsoft.com/office/2006/documentManagement/types"/>
    <xsd:import namespace="http://schemas.microsoft.com/office/infopath/2007/PartnerControls"/>
    <xsd:element name="ThumbnailExists" ma:index="21" nillable="true" ma:displayName="Thumbnail Exists" ma:default="FALSE" ma:hidden="true" ma:internalName="ThumbnailExists" ma:readOnly="true">
      <xsd:simpleType>
        <xsd:restriction base="dms:Boolean"/>
      </xsd:simpleType>
    </xsd:element>
    <xsd:element name="PreviewExists" ma:index="22" nillable="true" ma:displayName="Preview Exists" ma:default="FALSE" ma:hidden="true" ma:internalName="PreviewExists" ma:readOnly="true">
      <xsd:simpleType>
        <xsd:restriction base="dms:Boolean"/>
      </xsd:simpleType>
    </xsd:element>
    <xsd:element name="ImageWidth" ma:index="23" nillable="true" ma:displayName="Width" ma:internalName="ImageWidth" ma:readOnly="true">
      <xsd:simpleType>
        <xsd:restriction base="dms:Unknown"/>
      </xsd:simpleType>
    </xsd:element>
    <xsd:element name="ImageHeight" ma:index="25" nillable="true" ma:displayName="Height" ma:internalName="ImageHeight" ma:readOnly="true">
      <xsd:simpleType>
        <xsd:restriction base="dms:Unknown"/>
      </xsd:simpleType>
    </xsd:element>
    <xsd:element name="ImageCreateDate" ma:index="28"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939d73-38d6-4ac8-8003-0e360d7ac6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9"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0f492-3add-43b6-889e-5568afaaae6f" elementFormDefault="qualified">
    <xsd:import namespace="http://schemas.microsoft.com/office/2006/documentManagement/types"/>
    <xsd:import namespace="http://schemas.microsoft.com/office/infopath/2007/PartnerControls"/>
    <xsd:element name="LockedVersions" ma:index="30" nillable="true" ma:displayName="LockedVersions" ma:hidden="true" ma:internalName="LockedVersions" ma:readOnly="false">
      <xsd:simpleType>
        <xsd:restriction base="dms:Text"/>
      </xsd:simpleType>
    </xsd:element>
    <xsd:element name="AdvancedVersioningLimit" ma:index="31" nillable="true" ma:displayName="AdvancedVersioningLimit" ma:hidden="true" ma:internalName="AdvancedVersioningLimi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887cd-0bae-4236-b9b4-4ef98f7a7c13" elementFormDefault="qualified">
    <xsd:import namespace="http://schemas.microsoft.com/office/2006/documentManagement/types"/>
    <xsd:import namespace="http://schemas.microsoft.com/office/infopath/2007/PartnerControls"/>
    <xsd:element name="Information" ma:index="32" nillable="true" ma:displayName="Informatio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26" ma:displayName="Comments"/>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86882-2138-4BF1-82CE-EB95D98DDC77}">
  <ds:schemaRefs>
    <ds:schemaRef ds:uri="http://www.joulesunlimited.com/ccmappings"/>
  </ds:schemaRefs>
</ds:datastoreItem>
</file>

<file path=customXml/itemProps2.xml><?xml version="1.0" encoding="utf-8"?>
<ds:datastoreItem xmlns:ds="http://schemas.openxmlformats.org/officeDocument/2006/customXml" ds:itemID="{4323A0C6-9105-4A39-B0AE-46D27BBA0B7F}">
  <ds:schemaRefs>
    <ds:schemaRef ds:uri="http://schemas.microsoft.com/office/2006/metadata/properties"/>
    <ds:schemaRef ds:uri="http://schemas.microsoft.com/office/infopath/2007/PartnerControls"/>
    <ds:schemaRef ds:uri="A76887CD-0BAE-4236-B9B4-4EF98F7A7C13"/>
    <ds:schemaRef ds:uri="a76887cd-0bae-4236-b9b4-4ef98f7a7c13"/>
    <ds:schemaRef ds:uri="e150f492-3add-43b6-889e-5568afaaae6f"/>
    <ds:schemaRef ds:uri="http://schemas.microsoft.com/sharepoint/v3/fields"/>
    <ds:schemaRef ds:uri="a5939d73-38d6-4ac8-8003-0e360d7ac6ab"/>
  </ds:schemaRefs>
</ds:datastoreItem>
</file>

<file path=customXml/itemProps3.xml><?xml version="1.0" encoding="utf-8"?>
<ds:datastoreItem xmlns:ds="http://schemas.openxmlformats.org/officeDocument/2006/customXml" ds:itemID="{0038419C-F657-43BA-BF39-0D9D2FAD9762}">
  <ds:schemaRefs>
    <ds:schemaRef ds:uri="http://schemas.openxmlformats.org/officeDocument/2006/bibliography"/>
  </ds:schemaRefs>
</ds:datastoreItem>
</file>

<file path=customXml/itemProps4.xml><?xml version="1.0" encoding="utf-8"?>
<ds:datastoreItem xmlns:ds="http://schemas.openxmlformats.org/officeDocument/2006/customXml" ds:itemID="{D723D0EF-FCA2-487A-A9B3-F029CD636973}">
  <ds:schemaRefs>
    <ds:schemaRef ds:uri="http://schemas.microsoft.com/sharepoint/v3/contenttype/forms"/>
  </ds:schemaRefs>
</ds:datastoreItem>
</file>

<file path=customXml/itemProps5.xml><?xml version="1.0" encoding="utf-8"?>
<ds:datastoreItem xmlns:ds="http://schemas.openxmlformats.org/officeDocument/2006/customXml" ds:itemID="{B272B86C-9867-49A2-8B1C-435F1FA5EE66}">
  <ds:schemaRefs>
    <ds:schemaRef ds:uri="http://schemas.microsoft.com/sharepoint/events"/>
  </ds:schemaRefs>
</ds:datastoreItem>
</file>

<file path=customXml/itemProps6.xml><?xml version="1.0" encoding="utf-8"?>
<ds:datastoreItem xmlns:ds="http://schemas.openxmlformats.org/officeDocument/2006/customXml" ds:itemID="{B0E2E245-EB8A-4FA3-A2B2-CC6E87559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887CD-0BAE-4236-B9B4-4EF98F7A7C13"/>
    <ds:schemaRef ds:uri="a5939d73-38d6-4ac8-8003-0e360d7ac6ab"/>
    <ds:schemaRef ds:uri="http://schemas.microsoft.com/sharepoint/v3/fields"/>
    <ds:schemaRef ds:uri="e150f492-3add-43b6-889e-5568afaaae6f"/>
    <ds:schemaRef ds:uri="a76887cd-0bae-4236-b9b4-4ef98f7a7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 blank (Portait without page numbers) Worldline.dotx</Template>
  <TotalTime>1</TotalTime>
  <Pages>1</Pages>
  <Words>337</Words>
  <Characters>1924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Letter</vt:lpstr>
    </vt:vector>
  </TitlesOfParts>
  <Manager/>
  <Company>Worldline</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_x000d_
Template version 4.0b - 27 August 2021</dc:description>
  <cp:lastModifiedBy>Linda Sundblom</cp:lastModifiedBy>
  <cp:revision>1</cp:revision>
  <cp:lastPrinted>2021-08-27T11:22:00Z</cp:lastPrinted>
  <dcterms:created xsi:type="dcterms:W3CDTF">2021-10-05T07:48:00Z</dcterms:created>
  <dcterms:modified xsi:type="dcterms:W3CDTF">2021-10-05T07:51:00Z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0x0101009148F5A04DDD49CBA7127AADA5FB792B00AADE34325A8B49CDA8BB4DB53328F21400B0D7E16E59690447ABC5D021D2509432</vt:lpwstr>
  </property>
  <property fmtid="{D5CDD505-2E9C-101B-9397-08002B2CF9AE}" pid="3" name="_dlc_DocIdItemGuid">
    <vt:lpwstr>7fa041c5-33d7-4dc5-87bc-aae4e0669f55</vt:lpwstr>
  </property>
</Properties>
</file>